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709512"/>
        <w:docPartObj>
          <w:docPartGallery w:val="Cover Pages"/>
          <w:docPartUnique/>
        </w:docPartObj>
      </w:sdtPr>
      <w:sdtEndPr>
        <w:rPr>
          <w:rFonts w:eastAsiaTheme="minorHAnsi" w:cstheme="minorHAnsi"/>
          <w:b/>
          <w:bCs/>
          <w:color w:val="auto"/>
          <w:sz w:val="24"/>
          <w:szCs w:val="24"/>
        </w:rPr>
      </w:sdtEndPr>
      <w:sdtContent>
        <w:bookmarkStart w:id="0" w:name="_GoBack" w:displacedByCustomXml="prev"/>
        <w:p w:rsidR="00B515C6" w:rsidRDefault="00477872" w:rsidP="00AE132E">
          <w:pPr>
            <w:jc w:val="right"/>
          </w:pPr>
          <w:r w:rsidRPr="00477872">
            <w:rPr>
              <w:rFonts w:eastAsiaTheme="minorHAnsi" w:cstheme="minorHAnsi"/>
              <w:b/>
              <w:bCs/>
              <w:noProof/>
              <w:color w:val="auto"/>
              <w:sz w:val="24"/>
              <w:szCs w:val="24"/>
              <w:lang w:eastAsia="tr-TR"/>
            </w:rPr>
            <w:drawing>
              <wp:anchor distT="0" distB="0" distL="114300" distR="114300" simplePos="0" relativeHeight="251760640" behindDoc="1" locked="0" layoutInCell="1" allowOverlap="1" wp14:anchorId="27678848" wp14:editId="49E40BFF">
                <wp:simplePos x="0" y="0"/>
                <wp:positionH relativeFrom="column">
                  <wp:posOffset>-281305</wp:posOffset>
                </wp:positionH>
                <wp:positionV relativeFrom="paragraph">
                  <wp:posOffset>142240</wp:posOffset>
                </wp:positionV>
                <wp:extent cx="3131185" cy="657812"/>
                <wp:effectExtent l="0" t="0" r="0" b="9525"/>
                <wp:wrapNone/>
                <wp:docPr id="14" name="Resim 14" descr="D:\ATAUZEM LOGO\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ZEM LOGO\Logo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185" cy="65781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70BC4" w:rsidRPr="00D52E3B">
            <w:rPr>
              <w:rFonts w:eastAsiaTheme="minorHAnsi" w:cstheme="minorHAnsi"/>
              <w:b/>
              <w:bCs/>
              <w:noProof/>
              <w:color w:val="auto"/>
              <w:sz w:val="24"/>
              <w:szCs w:val="24"/>
              <w:lang w:eastAsia="tr-TR"/>
            </w:rPr>
            <mc:AlternateContent>
              <mc:Choice Requires="wpg">
                <w:drawing>
                  <wp:anchor distT="0" distB="0" distL="114300" distR="114300" simplePos="0" relativeHeight="251754496" behindDoc="1" locked="0" layoutInCell="1" allowOverlap="1" wp14:anchorId="1DEC3555" wp14:editId="09C6C2E4">
                    <wp:simplePos x="0" y="0"/>
                    <wp:positionH relativeFrom="column">
                      <wp:posOffset>-328930</wp:posOffset>
                    </wp:positionH>
                    <wp:positionV relativeFrom="paragraph">
                      <wp:posOffset>-391160</wp:posOffset>
                    </wp:positionV>
                    <wp:extent cx="3238500" cy="9078595"/>
                    <wp:effectExtent l="0" t="0" r="0" b="8255"/>
                    <wp:wrapNone/>
                    <wp:docPr id="38" name="Grup 38"/>
                    <wp:cNvGraphicFramePr/>
                    <a:graphic xmlns:a="http://schemas.openxmlformats.org/drawingml/2006/main">
                      <a:graphicData uri="http://schemas.microsoft.com/office/word/2010/wordprocessingGroup">
                        <wpg:wgp>
                          <wpg:cNvGrpSpPr/>
                          <wpg:grpSpPr>
                            <a:xfrm>
                              <a:off x="0" y="0"/>
                              <a:ext cx="3238500" cy="9078595"/>
                              <a:chOff x="-38100" y="47626"/>
                              <a:chExt cx="3191510" cy="9079321"/>
                            </a:xfrm>
                          </wpg:grpSpPr>
                          <wps:wsp>
                            <wps:cNvPr id="10" name="Dikdörtgen 467"/>
                            <wps:cNvSpPr>
                              <a:spLocks/>
                            </wps:cNvSpPr>
                            <wps:spPr>
                              <a:xfrm>
                                <a:off x="-38100" y="47626"/>
                                <a:ext cx="3191510" cy="6991909"/>
                              </a:xfrm>
                              <a:prstGeom prst="roundRect">
                                <a:avLst/>
                              </a:prstGeom>
                              <a:gradFill flip="none" rotWithShape="1">
                                <a:gsLst>
                                  <a:gs pos="0">
                                    <a:srgbClr val="8DB1EB"/>
                                  </a:gs>
                                  <a:gs pos="100000">
                                    <a:schemeClr val="accent1">
                                      <a:tint val="44500"/>
                                      <a:satMod val="160000"/>
                                      <a:lumMod val="0"/>
                                      <a:lumOff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E3B" w:rsidRDefault="00D52E3B" w:rsidP="00D52E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8" name="Dikdörtgen 469"/>
                            <wps:cNvSpPr>
                              <a:spLocks/>
                            </wps:cNvSpPr>
                            <wps:spPr>
                              <a:xfrm>
                                <a:off x="201295" y="9008211"/>
                                <a:ext cx="2795270" cy="118736"/>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4825D" id="Grup 38" o:spid="_x0000_s1026" style="position:absolute;left:0;text-align:left;margin-left:-25.9pt;margin-top:-30.8pt;width:255pt;height:714.85pt;z-index:-251561984;mso-width-relative:margin;mso-height-relative:margin" coordorigin="-381,476" coordsize="31915,9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">
                    <v:roundrect id="Dikdörtgen 467" o:spid="_x0000_s1027" style="position:absolute;left:-381;top:476;width:31915;height:6991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" fillcolor="#8db1eb" stroked="f" strokeweight="1pt">
                      <v:fill color2="#f8d3c6 [756]" rotate="t" colors="0 #8db1eb;1 white;1 #fbe0dd" focus="100%" type="gradient"/>
                      <v:path arrowok="t"/>
                      <v:textbox inset="14.4pt,14.4pt,14.4pt,28.8pt">
                        <w:txbxContent>
                          <w:p w:rsidR="00D52E3B" w:rsidRDefault="00D52E3B" w:rsidP="00D52E3B">
                            <w:pPr>
                              <w:spacing w:before="240"/>
                              <w:rPr>
                                <w:color w:val="FFFFFF" w:themeColor="background1"/>
                              </w:rPr>
                            </w:pPr>
                            <w:bookmarkStart w:id="1" w:name="_GoBack"/>
                            <w:bookmarkEnd w:id="1"/>
                          </w:p>
                        </w:txbxContent>
                      </v:textbox>
                    </v:roundrect>
                    <v:rect id="Dikdörtgen 469" o:spid="_x0000_s1028" style="position:absolute;left:2012;top:90082;width:27953;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" fillcolor="#e99c92 [1301]" stroked="f" strokeweight="1pt">
                      <v:path arrowok="t"/>
                    </v:rect>
                  </v:group>
                </w:pict>
              </mc:Fallback>
            </mc:AlternateContent>
          </w:r>
          <w:r w:rsidR="00D52E3B" w:rsidRPr="00D52E3B">
            <w:rPr>
              <w:rFonts w:eastAsiaTheme="minorHAnsi" w:cstheme="minorHAnsi"/>
              <w:b/>
              <w:bCs/>
              <w:noProof/>
              <w:color w:val="auto"/>
              <w:sz w:val="24"/>
              <w:szCs w:val="24"/>
              <w:lang w:eastAsia="tr-TR"/>
            </w:rPr>
            <mc:AlternateContent>
              <mc:Choice Requires="wps">
                <w:drawing>
                  <wp:anchor distT="0" distB="0" distL="114300" distR="114300" simplePos="0" relativeHeight="251752448" behindDoc="1" locked="0" layoutInCell="1" allowOverlap="1" wp14:anchorId="292F6378" wp14:editId="1A07C6BE">
                    <wp:simplePos x="0" y="0"/>
                    <wp:positionH relativeFrom="page">
                      <wp:posOffset>186055</wp:posOffset>
                    </wp:positionH>
                    <wp:positionV relativeFrom="page">
                      <wp:posOffset>235585</wp:posOffset>
                    </wp:positionV>
                    <wp:extent cx="7183120" cy="10150475"/>
                    <wp:effectExtent l="0" t="0" r="0" b="0"/>
                    <wp:wrapNone/>
                    <wp:docPr id="15"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3120" cy="10150475"/>
                            </a:xfrm>
                            <a:prstGeom prst="rect">
                              <a:avLst/>
                            </a:prstGeom>
                            <a:gradFill>
                              <a:gsLst>
                                <a:gs pos="0">
                                  <a:srgbClr val="4E778C">
                                    <a:lumMod val="62000"/>
                                    <a:lumOff val="38000"/>
                                  </a:srgbClr>
                                </a:gs>
                                <a:gs pos="100000">
                                  <a:schemeClr val="accent2">
                                    <a:lumMod val="39000"/>
                                    <a:lumOff val="61000"/>
                                  </a:schemeClr>
                                </a:gs>
                              </a:gsLst>
                              <a:lin ang="2700000" scaled="1"/>
                            </a:gradFill>
                            <a:ln>
                              <a:noFill/>
                            </a:ln>
                            <a:effectLst/>
                          </wps:spPr>
                          <wps:style>
                            <a:lnRef idx="2">
                              <a:schemeClr val="accent1">
                                <a:shade val="50000"/>
                              </a:schemeClr>
                            </a:lnRef>
                            <a:fillRef idx="1003">
                              <a:schemeClr val="lt2"/>
                            </a:fillRef>
                            <a:effectRef idx="0">
                              <a:schemeClr val="accent1"/>
                            </a:effectRef>
                            <a:fontRef idx="minor">
                              <a:schemeClr val="lt1"/>
                            </a:fontRef>
                          </wps:style>
                          <wps:txbx>
                            <w:txbxContent>
                              <w:p w:rsidR="00D52E3B" w:rsidRDefault="00D52E3B" w:rsidP="00D52E3B">
                                <w:pPr>
                                  <w:rPr>
                                    <w:b/>
                                    <w:bCs/>
                                  </w:rPr>
                                </w:pPr>
                                <w:r w:rsidRPr="005F21F1">
                                  <w:rPr>
                                    <w:b/>
                                    <w:bCs/>
                                    <w:noProof/>
                                    <w:lang w:eastAsia="tr-TR"/>
                                  </w:rPr>
                                  <w:drawing>
                                    <wp:inline distT="0" distB="0" distL="0" distR="0" wp14:anchorId="0E957068" wp14:editId="16060D7E">
                                      <wp:extent cx="3446780" cy="9907905"/>
                                      <wp:effectExtent l="0" t="0" r="127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9907905"/>
                                              </a:xfrm>
                                              <a:prstGeom prst="rect">
                                                <a:avLst/>
                                              </a:prstGeom>
                                              <a:noFill/>
                                              <a:ln>
                                                <a:noFill/>
                                              </a:ln>
                                            </pic:spPr>
                                          </pic:pic>
                                        </a:graphicData>
                                      </a:graphic>
                                    </wp:inline>
                                  </w:drawing>
                                </w: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Pr="00102838" w:rsidRDefault="00D52E3B" w:rsidP="00D52E3B">
                                <w:pPr>
                                  <w:ind w:left="720"/>
                                </w:pPr>
                              </w:p>
                              <w:p w:rsidR="00D52E3B" w:rsidRPr="00102838" w:rsidRDefault="00D52E3B" w:rsidP="00D52E3B">
                                <w:pPr>
                                  <w:ind w:left="1440"/>
                                </w:pPr>
                              </w:p>
                              <w:p w:rsidR="00D52E3B" w:rsidRDefault="00D52E3B" w:rsidP="00D52E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E8ADA2" id="Dikdörtgen 466" o:spid="_x0000_s1029" style="position:absolute;left:0;text-align:left;margin-left:14.65pt;margin-top:18.55pt;width:565.6pt;height:799.25pt;z-index:-25156403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" fillcolor="#8badbe" stroked="f" strokeweight="1pt">
                    <v:fill color2="#ea9f96 [1269]" angle="45" focus="100%" type="gradient"/>
                    <v:path arrowok="t"/>
                    <v:textbox inset="21.6pt,,21.6pt">
                      <w:txbxContent>
                        <w:p w:rsidR="00D52E3B" w:rsidRDefault="00D52E3B" w:rsidP="00D52E3B">
                          <w:pPr>
                            <w:rPr>
                              <w:b/>
                              <w:bCs/>
                            </w:rPr>
                          </w:pPr>
                          <w:r w:rsidRPr="005F21F1">
                            <w:rPr>
                              <w:b/>
                              <w:bCs/>
                              <w:noProof/>
                              <w:lang w:eastAsia="tr-TR"/>
                            </w:rPr>
                            <w:drawing>
                              <wp:inline distT="0" distB="0" distL="0" distR="0" wp14:anchorId="30114D93" wp14:editId="22D9CCE8">
                                <wp:extent cx="3446780" cy="9907905"/>
                                <wp:effectExtent l="0" t="0" r="127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780" cy="9907905"/>
                                        </a:xfrm>
                                        <a:prstGeom prst="rect">
                                          <a:avLst/>
                                        </a:prstGeom>
                                        <a:noFill/>
                                        <a:ln>
                                          <a:noFill/>
                                        </a:ln>
                                      </pic:spPr>
                                    </pic:pic>
                                  </a:graphicData>
                                </a:graphic>
                              </wp:inline>
                            </w:drawing>
                          </w: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Default="00D52E3B" w:rsidP="00D52E3B">
                          <w:pPr>
                            <w:ind w:left="720"/>
                          </w:pPr>
                        </w:p>
                        <w:p w:rsidR="00D52E3B" w:rsidRPr="00102838" w:rsidRDefault="00D52E3B" w:rsidP="00D52E3B">
                          <w:pPr>
                            <w:ind w:left="720"/>
                          </w:pPr>
                        </w:p>
                        <w:p w:rsidR="00D52E3B" w:rsidRPr="00102838" w:rsidRDefault="00D52E3B" w:rsidP="00D52E3B">
                          <w:pPr>
                            <w:ind w:left="1440"/>
                          </w:pPr>
                        </w:p>
                        <w:p w:rsidR="00D52E3B" w:rsidRDefault="00D52E3B" w:rsidP="00D52E3B"/>
                      </w:txbxContent>
                    </v:textbox>
                    <w10:wrap anchorx="page" anchory="page"/>
                  </v:rect>
                </w:pict>
              </mc:Fallback>
            </mc:AlternateContent>
          </w:r>
          <w:r w:rsidR="00D52E3B" w:rsidRPr="00D52E3B">
            <w:rPr>
              <w:rFonts w:eastAsiaTheme="minorHAnsi" w:cstheme="minorHAnsi"/>
              <w:b/>
              <w:bCs/>
              <w:noProof/>
              <w:color w:val="auto"/>
              <w:sz w:val="24"/>
              <w:szCs w:val="24"/>
              <w:lang w:eastAsia="tr-TR"/>
            </w:rPr>
            <mc:AlternateContent>
              <mc:Choice Requires="wps">
                <w:drawing>
                  <wp:anchor distT="0" distB="0" distL="114300" distR="114300" simplePos="0" relativeHeight="251755520" behindDoc="0" locked="0" layoutInCell="1" allowOverlap="1" wp14:anchorId="376019D3" wp14:editId="7CCB9355">
                    <wp:simplePos x="0" y="0"/>
                    <wp:positionH relativeFrom="page">
                      <wp:posOffset>787400</wp:posOffset>
                    </wp:positionH>
                    <wp:positionV relativeFrom="margin">
                      <wp:posOffset>2434590</wp:posOffset>
                    </wp:positionV>
                    <wp:extent cx="2715895" cy="4419600"/>
                    <wp:effectExtent l="0" t="0" r="0" b="0"/>
                    <wp:wrapSquare wrapText="bothSides"/>
                    <wp:docPr id="7" name="Metin Kutusu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5895" cy="4419600"/>
                            </a:xfrm>
                            <a:prstGeom prst="rect">
                              <a:avLst/>
                            </a:prstGeom>
                            <a:noFill/>
                            <a:ln w="6350">
                              <a:noFill/>
                            </a:ln>
                            <a:effectLst/>
                          </wps:spPr>
                          <wps:txbx>
                            <w:txbxContent>
                              <w:p w:rsidR="00D52E3B" w:rsidRDefault="0023647A" w:rsidP="00D52E3B">
                                <w:pPr>
                                  <w:pStyle w:val="Default"/>
                                  <w:jc w:val="center"/>
                                  <w:rPr>
                                    <w:rFonts w:eastAsiaTheme="minorEastAsia" w:cstheme="minorBidi"/>
                                    <w:b/>
                                    <w:color w:val="422E2E" w:themeColor="accent6" w:themeShade="80"/>
                                    <w:sz w:val="44"/>
                                    <w:szCs w:val="44"/>
                                  </w:rPr>
                                </w:pPr>
                                <w:r>
                                  <w:rPr>
                                    <w:rFonts w:eastAsiaTheme="minorEastAsia" w:cstheme="minorBidi"/>
                                    <w:b/>
                                    <w:color w:val="002060"/>
                                    <w:sz w:val="44"/>
                                    <w:szCs w:val="44"/>
                                  </w:rPr>
                                  <w:t>MANTIK</w:t>
                                </w:r>
                              </w:p>
                              <w:p w:rsidR="00D52E3B" w:rsidRDefault="00D52E3B" w:rsidP="00D52E3B">
                                <w:pPr>
                                  <w:pStyle w:val="Default"/>
                                  <w:rPr>
                                    <w:rFonts w:eastAsiaTheme="minorEastAsia" w:cstheme="minorBidi"/>
                                    <w:b/>
                                    <w:color w:val="422E2E" w:themeColor="accent6" w:themeShade="80"/>
                                    <w:sz w:val="44"/>
                                    <w:szCs w:val="44"/>
                                  </w:rPr>
                                </w:pPr>
                              </w:p>
                              <w:p w:rsidR="00D52E3B" w:rsidRPr="0090116C" w:rsidRDefault="00D52E3B" w:rsidP="00D52E3B">
                                <w:pPr>
                                  <w:pStyle w:val="Default"/>
                                  <w:rPr>
                                    <w:rFonts w:eastAsiaTheme="minorEastAsia" w:cstheme="minorBidi"/>
                                    <w:b/>
                                    <w:color w:val="422E2E" w:themeColor="accent6" w:themeShade="80"/>
                                    <w:sz w:val="44"/>
                                    <w:szCs w:val="44"/>
                                  </w:rPr>
                                </w:pPr>
                              </w:p>
                              <w:p w:rsidR="00D52E3B" w:rsidRPr="002566EA" w:rsidRDefault="0023647A" w:rsidP="00D52E3B">
                                <w:pPr>
                                  <w:spacing w:line="360" w:lineRule="auto"/>
                                  <w:jc w:val="center"/>
                                  <w:rPr>
                                    <w:rFonts w:ascii="Calibri" w:hAnsi="Calibri"/>
                                    <w:b/>
                                    <w:color w:val="DE6A5C" w:themeColor="accent2" w:themeTint="99"/>
                                    <w:sz w:val="44"/>
                                    <w:szCs w:val="44"/>
                                  </w:rPr>
                                </w:pPr>
                                <w:r>
                                  <w:rPr>
                                    <w:rFonts w:ascii="Calibri" w:hAnsi="Calibri"/>
                                    <w:b/>
                                    <w:color w:val="DE6A5C" w:themeColor="accent2" w:themeTint="99"/>
                                    <w:sz w:val="44"/>
                                    <w:szCs w:val="44"/>
                                  </w:rPr>
                                  <w:t>RÖNESANS’IN BİLİM VE DOĞA ANLAYIŞI</w:t>
                                </w:r>
                              </w:p>
                              <w:p w:rsidR="00D52E3B" w:rsidRDefault="00D52E3B" w:rsidP="00D52E3B">
                                <w:pPr>
                                  <w:jc w:val="center"/>
                                  <w:rPr>
                                    <w:rFonts w:ascii="Calibri" w:hAnsi="Calibri"/>
                                    <w:b/>
                                    <w:sz w:val="36"/>
                                    <w:szCs w:val="36"/>
                                  </w:rPr>
                                </w:pPr>
                              </w:p>
                              <w:p w:rsidR="00E70BC4" w:rsidRDefault="00E70BC4" w:rsidP="00D52E3B">
                                <w:pPr>
                                  <w:jc w:val="center"/>
                                  <w:rPr>
                                    <w:rFonts w:ascii="Calibri" w:hAnsi="Calibri"/>
                                    <w:b/>
                                    <w:sz w:val="36"/>
                                    <w:szCs w:val="36"/>
                                  </w:rPr>
                                </w:pPr>
                              </w:p>
                              <w:p w:rsidR="00E70BC4" w:rsidRPr="00476807" w:rsidRDefault="0002321A" w:rsidP="00E70BC4">
                                <w:pPr>
                                  <w:jc w:val="center"/>
                                  <w:rPr>
                                    <w:rFonts w:ascii="Calibri" w:hAnsi="Calibri"/>
                                    <w:sz w:val="36"/>
                                    <w:szCs w:val="36"/>
                                  </w:rPr>
                                </w:pPr>
                                <w:r>
                                  <w:rPr>
                                    <w:rFonts w:ascii="Calibri" w:hAnsi="Calibri"/>
                                    <w:b/>
                                    <w:sz w:val="36"/>
                                    <w:szCs w:val="36"/>
                                  </w:rPr>
                                  <w:t>Prof. Dr. Ali Osman ENGİN</w:t>
                                </w: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Pr="00BF088C" w:rsidRDefault="00D52E3B" w:rsidP="00D52E3B">
                                <w:pPr>
                                  <w:jc w:val="center"/>
                                  <w:rPr>
                                    <w:rFonts w:ascii="Calibri" w:hAnsi="Calibri"/>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72FC24AC" id="_x0000_t202" coordsize="21600,21600" o:spt="202" path="m,l,21600r21600,l21600,xe">
                    <v:stroke joinstyle="miter"/>
                    <v:path gradientshapeok="t" o:connecttype="rect"/>
                  </v:shapetype>
                  <v:shape id="Metin Kutusu 470" o:spid="_x0000_s1030" type="#_x0000_t202" style="position:absolute;left:0;text-align:left;margin-left:62pt;margin-top:191.7pt;width:213.85pt;height:348pt;z-index:251755520;visibility:visible;mso-wrap-style:square;mso-width-percent:360;mso-height-percent:0;mso-wrap-distance-left:9pt;mso-wrap-distance-top:0;mso-wrap-distance-right:9pt;mso-wrap-distance-bottom:0;mso-position-horizontal:absolute;mso-position-horizontal-relative:page;mso-position-vertical:absolute;mso-position-vertical-relative:margin;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" filled="f" stroked="f" strokeweight=".5pt">
                    <v:path arrowok="t"/>
                    <v:textbox>
                      <w:txbxContent>
                        <w:p w:rsidR="00D52E3B" w:rsidRDefault="0023647A" w:rsidP="00D52E3B">
                          <w:pPr>
                            <w:pStyle w:val="Default"/>
                            <w:jc w:val="center"/>
                            <w:rPr>
                              <w:rFonts w:eastAsiaTheme="minorEastAsia" w:cstheme="minorBidi"/>
                              <w:b/>
                              <w:color w:val="422E2E" w:themeColor="accent6" w:themeShade="80"/>
                              <w:sz w:val="44"/>
                              <w:szCs w:val="44"/>
                            </w:rPr>
                          </w:pPr>
                          <w:r>
                            <w:rPr>
                              <w:rFonts w:eastAsiaTheme="minorEastAsia" w:cstheme="minorBidi"/>
                              <w:b/>
                              <w:color w:val="002060"/>
                              <w:sz w:val="44"/>
                              <w:szCs w:val="44"/>
                            </w:rPr>
                            <w:t>MANTIK</w:t>
                          </w:r>
                        </w:p>
                        <w:p w:rsidR="00D52E3B" w:rsidRDefault="00D52E3B" w:rsidP="00D52E3B">
                          <w:pPr>
                            <w:pStyle w:val="Default"/>
                            <w:rPr>
                              <w:rFonts w:eastAsiaTheme="minorEastAsia" w:cstheme="minorBidi"/>
                              <w:b/>
                              <w:color w:val="422E2E" w:themeColor="accent6" w:themeShade="80"/>
                              <w:sz w:val="44"/>
                              <w:szCs w:val="44"/>
                            </w:rPr>
                          </w:pPr>
                        </w:p>
                        <w:p w:rsidR="00D52E3B" w:rsidRPr="0090116C" w:rsidRDefault="00D52E3B" w:rsidP="00D52E3B">
                          <w:pPr>
                            <w:pStyle w:val="Default"/>
                            <w:rPr>
                              <w:rFonts w:eastAsiaTheme="minorEastAsia" w:cstheme="minorBidi"/>
                              <w:b/>
                              <w:color w:val="422E2E" w:themeColor="accent6" w:themeShade="80"/>
                              <w:sz w:val="44"/>
                              <w:szCs w:val="44"/>
                            </w:rPr>
                          </w:pPr>
                        </w:p>
                        <w:p w:rsidR="00D52E3B" w:rsidRPr="002566EA" w:rsidRDefault="0023647A" w:rsidP="00D52E3B">
                          <w:pPr>
                            <w:spacing w:line="360" w:lineRule="auto"/>
                            <w:jc w:val="center"/>
                            <w:rPr>
                              <w:rFonts w:ascii="Calibri" w:hAnsi="Calibri"/>
                              <w:b/>
                              <w:color w:val="DE6A5C" w:themeColor="accent2" w:themeTint="99"/>
                              <w:sz w:val="44"/>
                              <w:szCs w:val="44"/>
                            </w:rPr>
                          </w:pPr>
                          <w:r>
                            <w:rPr>
                              <w:rFonts w:ascii="Calibri" w:hAnsi="Calibri"/>
                              <w:b/>
                              <w:color w:val="DE6A5C" w:themeColor="accent2" w:themeTint="99"/>
                              <w:sz w:val="44"/>
                              <w:szCs w:val="44"/>
                            </w:rPr>
                            <w:t>RÖNESANS’IN BİLİM VE DOĞA ANLAYIŞI</w:t>
                          </w:r>
                        </w:p>
                        <w:p w:rsidR="00D52E3B" w:rsidRDefault="00D52E3B" w:rsidP="00D52E3B">
                          <w:pPr>
                            <w:jc w:val="center"/>
                            <w:rPr>
                              <w:rFonts w:ascii="Calibri" w:hAnsi="Calibri"/>
                              <w:b/>
                              <w:sz w:val="36"/>
                              <w:szCs w:val="36"/>
                            </w:rPr>
                          </w:pPr>
                        </w:p>
                        <w:p w:rsidR="00E70BC4" w:rsidRDefault="00E70BC4" w:rsidP="00D52E3B">
                          <w:pPr>
                            <w:jc w:val="center"/>
                            <w:rPr>
                              <w:rFonts w:ascii="Calibri" w:hAnsi="Calibri"/>
                              <w:b/>
                              <w:sz w:val="36"/>
                              <w:szCs w:val="36"/>
                            </w:rPr>
                          </w:pPr>
                        </w:p>
                        <w:p w:rsidR="00E70BC4" w:rsidRPr="00476807" w:rsidRDefault="0002321A" w:rsidP="00E70BC4">
                          <w:pPr>
                            <w:jc w:val="center"/>
                            <w:rPr>
                              <w:rFonts w:ascii="Calibri" w:hAnsi="Calibri"/>
                              <w:sz w:val="36"/>
                              <w:szCs w:val="36"/>
                            </w:rPr>
                          </w:pPr>
                          <w:r>
                            <w:rPr>
                              <w:rFonts w:ascii="Calibri" w:hAnsi="Calibri"/>
                              <w:b/>
                              <w:sz w:val="36"/>
                              <w:szCs w:val="36"/>
                            </w:rPr>
                            <w:t>Prof. Dr. Ali Osman ENGİN</w:t>
                          </w: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Default="00D52E3B" w:rsidP="00D52E3B">
                          <w:pPr>
                            <w:jc w:val="center"/>
                            <w:rPr>
                              <w:rFonts w:ascii="Calibri" w:hAnsi="Calibri"/>
                            </w:rPr>
                          </w:pPr>
                        </w:p>
                        <w:p w:rsidR="00D52E3B" w:rsidRPr="00BF088C" w:rsidRDefault="00D52E3B" w:rsidP="00D52E3B">
                          <w:pPr>
                            <w:jc w:val="center"/>
                            <w:rPr>
                              <w:rFonts w:ascii="Calibri" w:hAnsi="Calibri"/>
                              <w:sz w:val="144"/>
                              <w:szCs w:val="144"/>
                            </w:rPr>
                          </w:pPr>
                        </w:p>
                      </w:txbxContent>
                    </v:textbox>
                    <w10:wrap type="square" anchorx="page" anchory="margin"/>
                  </v:shape>
                </w:pict>
              </mc:Fallback>
            </mc:AlternateContent>
          </w:r>
          <w:r w:rsidR="00D52E3B" w:rsidRPr="00D52E3B">
            <w:rPr>
              <w:rFonts w:eastAsiaTheme="minorHAnsi" w:cstheme="minorHAnsi"/>
              <w:b/>
              <w:bCs/>
              <w:noProof/>
              <w:color w:val="auto"/>
              <w:sz w:val="24"/>
              <w:szCs w:val="24"/>
              <w:lang w:eastAsia="tr-TR"/>
            </w:rPr>
            <w:drawing>
              <wp:anchor distT="0" distB="0" distL="114300" distR="114300" simplePos="0" relativeHeight="251757568" behindDoc="0" locked="0" layoutInCell="1" allowOverlap="1" wp14:anchorId="28E0225C" wp14:editId="3992EE47">
                <wp:simplePos x="0" y="0"/>
                <wp:positionH relativeFrom="column">
                  <wp:posOffset>523875</wp:posOffset>
                </wp:positionH>
                <wp:positionV relativeFrom="bottomMargin">
                  <wp:posOffset>-967740</wp:posOffset>
                </wp:positionV>
                <wp:extent cx="1458595" cy="407035"/>
                <wp:effectExtent l="0" t="0" r="8255" b="0"/>
                <wp:wrapNone/>
                <wp:docPr id="32" name="Resim 32" descr="C:\Users\Munevver\Desktop\atauz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evver\Desktop\atauzem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859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6EA">
            <w:rPr>
              <w:noProof/>
              <w:lang w:eastAsia="tr-TR"/>
            </w:rPr>
            <mc:AlternateContent>
              <mc:Choice Requires="wps">
                <w:drawing>
                  <wp:anchor distT="0" distB="0" distL="114300" distR="114300" simplePos="0" relativeHeight="251646976" behindDoc="1" locked="0" layoutInCell="1" allowOverlap="1" wp14:anchorId="54CBDEE0" wp14:editId="2C322359">
                    <wp:simplePos x="0" y="0"/>
                    <wp:positionH relativeFrom="page">
                      <wp:align>center</wp:align>
                    </wp:positionH>
                    <wp:positionV relativeFrom="page">
                      <wp:posOffset>257810</wp:posOffset>
                    </wp:positionV>
                    <wp:extent cx="7183120" cy="10150475"/>
                    <wp:effectExtent l="0" t="0" r="0" b="0"/>
                    <wp:wrapNone/>
                    <wp:docPr id="11"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3120" cy="10150475"/>
                            </a:xfrm>
                            <a:prstGeom prst="rect">
                              <a:avLst/>
                            </a:prstGeom>
                            <a:gradFill>
                              <a:gsLst>
                                <a:gs pos="0">
                                  <a:srgbClr val="4E778C">
                                    <a:lumMod val="62000"/>
                                    <a:lumOff val="38000"/>
                                  </a:srgbClr>
                                </a:gs>
                                <a:gs pos="100000">
                                  <a:schemeClr val="accent2">
                                    <a:lumMod val="39000"/>
                                    <a:lumOff val="61000"/>
                                  </a:schemeClr>
                                </a:gs>
                              </a:gsLst>
                              <a:lin ang="2700000" scaled="1"/>
                            </a:gradFill>
                            <a:ln>
                              <a:noFill/>
                            </a:ln>
                            <a:effectLst/>
                          </wps:spPr>
                          <wps:style>
                            <a:lnRef idx="2">
                              <a:schemeClr val="accent1">
                                <a:shade val="50000"/>
                              </a:schemeClr>
                            </a:lnRef>
                            <a:fillRef idx="1003">
                              <a:schemeClr val="lt2"/>
                            </a:fillRef>
                            <a:effectRef idx="0">
                              <a:schemeClr val="accent1"/>
                            </a:effectRef>
                            <a:fontRef idx="minor">
                              <a:schemeClr val="lt1"/>
                            </a:fontRef>
                          </wps:style>
                          <wps:txbx>
                            <w:txbxContent>
                              <w:p w:rsidR="00D52E3B" w:rsidRDefault="00D52E3B" w:rsidP="00D52E3B">
                                <w:pPr>
                                  <w:spacing w:before="240"/>
                                  <w:rPr>
                                    <w:color w:val="FFFFFF" w:themeColor="background1"/>
                                  </w:rPr>
                                </w:pPr>
                              </w:p>
                              <w:p w:rsidR="00102838" w:rsidRDefault="00102838" w:rsidP="00AE132E">
                                <w:pPr>
                                  <w:rPr>
                                    <w:b/>
                                    <w:bCs/>
                                  </w:rPr>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Pr="00102838" w:rsidRDefault="00102838" w:rsidP="00102838">
                                <w:pPr>
                                  <w:ind w:left="720"/>
                                </w:pPr>
                              </w:p>
                              <w:p w:rsidR="00102838" w:rsidRPr="00102838" w:rsidRDefault="00102838" w:rsidP="00102838">
                                <w:pPr>
                                  <w:ind w:left="1440"/>
                                </w:pPr>
                              </w:p>
                              <w:p w:rsidR="00B515C6" w:rsidRDefault="00B515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D2447F" id="_x0000_s1031" style="position:absolute;left:0;text-align:left;margin-left:0;margin-top:20.3pt;width:565.6pt;height:799.25pt;z-index:-251669504;visibility:visible;mso-wrap-style:square;mso-width-percent:950;mso-height-percent:950;mso-wrap-distance-left:9pt;mso-wrap-distance-top:0;mso-wrap-distance-right:9pt;mso-wrap-distance-bottom:0;mso-position-horizontal:center;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" fillcolor="#8badbe" stroked="f" strokeweight="1pt">
                    <v:fill color2="#ea9f96 [1269]" angle="45" focus="100%" type="gradient"/>
                    <v:path arrowok="t"/>
                    <v:textbox inset="21.6pt,,21.6pt">
                      <w:txbxContent>
                        <w:p w:rsidR="00D52E3B" w:rsidRDefault="00D52E3B" w:rsidP="00D52E3B">
                          <w:pPr>
                            <w:spacing w:before="240"/>
                            <w:rPr>
                              <w:color w:val="FFFFFF" w:themeColor="background1"/>
                            </w:rPr>
                          </w:pPr>
                        </w:p>
                        <w:p w:rsidR="00102838" w:rsidRDefault="00102838" w:rsidP="00AE132E">
                          <w:pPr>
                            <w:rPr>
                              <w:b/>
                              <w:bCs/>
                            </w:rPr>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Default="00102838" w:rsidP="00102838">
                          <w:pPr>
                            <w:ind w:left="720"/>
                          </w:pPr>
                        </w:p>
                        <w:p w:rsidR="00102838" w:rsidRPr="00102838" w:rsidRDefault="00102838" w:rsidP="00102838">
                          <w:pPr>
                            <w:ind w:left="720"/>
                          </w:pPr>
                        </w:p>
                        <w:p w:rsidR="00102838" w:rsidRPr="00102838" w:rsidRDefault="00102838" w:rsidP="00102838">
                          <w:pPr>
                            <w:ind w:left="1440"/>
                          </w:pPr>
                        </w:p>
                        <w:p w:rsidR="00B515C6" w:rsidRDefault="00B515C6"/>
                      </w:txbxContent>
                    </v:textbox>
                    <w10:wrap anchorx="page" anchory="page"/>
                  </v:rect>
                </w:pict>
              </mc:Fallback>
            </mc:AlternateContent>
          </w:r>
          <w:r w:rsidR="00266E72">
            <w:rPr>
              <w:noProof/>
              <w:lang w:eastAsia="tr-TR"/>
            </w:rPr>
            <w:t xml:space="preserve"> </w:t>
          </w:r>
        </w:p>
        <w:p w:rsidR="00412F77" w:rsidRPr="007308D0" w:rsidRDefault="00D52E3B" w:rsidP="009D0DD1">
          <w:pPr>
            <w:spacing w:after="200"/>
            <w:jc w:val="center"/>
            <w:rPr>
              <w:rFonts w:eastAsiaTheme="minorHAnsi" w:cstheme="minorHAnsi"/>
              <w:b/>
              <w:bCs/>
              <w:color w:val="auto"/>
              <w:sz w:val="24"/>
              <w:szCs w:val="24"/>
            </w:rPr>
          </w:pPr>
          <w:r w:rsidRPr="00AD79CD">
            <w:rPr>
              <w:rFonts w:eastAsiaTheme="minorHAnsi" w:cstheme="minorHAnsi"/>
              <w:b/>
              <w:bCs/>
              <w:noProof/>
              <w:color w:val="auto"/>
              <w:sz w:val="24"/>
              <w:szCs w:val="24"/>
              <w:lang w:eastAsia="tr-TR"/>
            </w:rPr>
            <mc:AlternateContent>
              <mc:Choice Requires="wps">
                <w:drawing>
                  <wp:anchor distT="45720" distB="45720" distL="114300" distR="114300" simplePos="0" relativeHeight="251759616" behindDoc="1" locked="0" layoutInCell="1" allowOverlap="1" wp14:anchorId="6F3B768A" wp14:editId="573F7D59">
                    <wp:simplePos x="0" y="0"/>
                    <wp:positionH relativeFrom="column">
                      <wp:posOffset>3143250</wp:posOffset>
                    </wp:positionH>
                    <wp:positionV relativeFrom="paragraph">
                      <wp:posOffset>854710</wp:posOffset>
                    </wp:positionV>
                    <wp:extent cx="3277235" cy="1404620"/>
                    <wp:effectExtent l="0" t="0" r="0" b="2540"/>
                    <wp:wrapTight wrapText="bothSides">
                      <wp:wrapPolygon edited="0">
                        <wp:start x="377" y="0"/>
                        <wp:lineTo x="377" y="21539"/>
                        <wp:lineTo x="21094" y="21539"/>
                        <wp:lineTo x="21094" y="0"/>
                        <wp:lineTo x="377" y="0"/>
                      </wp:wrapPolygon>
                    </wp:wrapTight>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noFill/>
                            <a:ln w="9525">
                              <a:noFill/>
                              <a:miter lim="800000"/>
                              <a:headEnd/>
                              <a:tailEnd/>
                            </a:ln>
                          </wps:spPr>
                          <wps:txbx>
                            <w:txbxContent>
                              <w:p w:rsidR="00D52E3B" w:rsidRPr="00D51E47" w:rsidRDefault="00D52E3B" w:rsidP="00D52E3B">
                                <w:pPr>
                                  <w:rPr>
                                    <w:rFonts w:ascii="Calibri" w:hAnsi="Calibri"/>
                                    <w:sz w:val="24"/>
                                    <w:szCs w:val="24"/>
                                  </w:rPr>
                                </w:pPr>
                                <w:r w:rsidRPr="00D51E47">
                                  <w:rPr>
                                    <w:rFonts w:ascii="Calibri" w:hAnsi="Calibri"/>
                                    <w:b/>
                                    <w:bCs/>
                                    <w:sz w:val="24"/>
                                    <w:szCs w:val="24"/>
                                  </w:rPr>
                                  <w:t>İÇİNDEKİLER</w:t>
                                </w:r>
                              </w:p>
                              <w:p w:rsidR="00D52E3B" w:rsidRPr="00AD79CD" w:rsidRDefault="00D52E3B" w:rsidP="00D52E3B">
                                <w:pPr>
                                  <w:pStyle w:val="ListeParagraf"/>
                                  <w:numPr>
                                    <w:ilvl w:val="0"/>
                                    <w:numId w:val="31"/>
                                  </w:numPr>
                                  <w:spacing w:line="360" w:lineRule="auto"/>
                                  <w:rPr>
                                    <w:rFonts w:ascii="Calibri" w:hAnsi="Calibri"/>
                                  </w:rPr>
                                </w:pPr>
                                <w:r w:rsidRPr="00AD79CD">
                                  <w:rPr>
                                    <w:rFonts w:ascii="Calibri" w:hAnsi="Calibri"/>
                                  </w:rPr>
                                  <w:t>Giriş</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Bilim ve Doğa Felsefeleri</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Nicolaus Cusanus</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Paracelsus</w:t>
                                </w:r>
                              </w:p>
                              <w:p w:rsidR="00D52E3B" w:rsidRPr="00AD79CD" w:rsidRDefault="00D52E3B" w:rsidP="00D52E3B">
                                <w:pPr>
                                  <w:pStyle w:val="ListeParagraf"/>
                                  <w:numPr>
                                    <w:ilvl w:val="1"/>
                                    <w:numId w:val="31"/>
                                  </w:numPr>
                                  <w:spacing w:line="360" w:lineRule="auto"/>
                                  <w:rPr>
                                    <w:rFonts w:ascii="Calibri" w:hAnsi="Calibri"/>
                                  </w:rPr>
                                </w:pPr>
                                <w:r w:rsidRPr="00AD79CD">
                                  <w:rPr>
                                    <w:rFonts w:ascii="Calibri" w:hAnsi="Calibri"/>
                                  </w:rPr>
                                  <w:t>Leonardo Da Vinci</w:t>
                                </w:r>
                              </w:p>
                              <w:p w:rsidR="00D52E3B" w:rsidRPr="00AD79CD" w:rsidRDefault="00D52E3B" w:rsidP="00D52E3B">
                                <w:pPr>
                                  <w:pStyle w:val="ListeParagraf"/>
                                  <w:numPr>
                                    <w:ilvl w:val="0"/>
                                    <w:numId w:val="31"/>
                                  </w:numPr>
                                  <w:spacing w:line="360" w:lineRule="auto"/>
                                  <w:rPr>
                                    <w:rFonts w:ascii="Calibri" w:hAnsi="Calibri"/>
                                  </w:rPr>
                                </w:pPr>
                                <w:r w:rsidRPr="00AD79CD">
                                  <w:rPr>
                                    <w:rFonts w:ascii="Calibri" w:hAnsi="Calibri"/>
                                  </w:rPr>
                                  <w:t>Özet</w:t>
                                </w:r>
                              </w:p>
                              <w:p w:rsidR="00D52E3B" w:rsidRDefault="00D52E3B" w:rsidP="00D52E3B">
                                <w:pPr>
                                  <w:numPr>
                                    <w:ilvl w:val="0"/>
                                    <w:numId w:val="31"/>
                                  </w:numPr>
                                  <w:spacing w:line="360" w:lineRule="auto"/>
                                  <w:rPr>
                                    <w:rFonts w:ascii="Calibri" w:hAnsi="Calibri"/>
                                  </w:rPr>
                                </w:pPr>
                                <w:r>
                                  <w:rPr>
                                    <w:rFonts w:ascii="Calibri" w:hAnsi="Calibri"/>
                                  </w:rPr>
                                  <w:t>Değerlendirme Soruları</w:t>
                                </w:r>
                              </w:p>
                              <w:p w:rsidR="00D52E3B" w:rsidRPr="00D15014" w:rsidRDefault="00D52E3B" w:rsidP="00D52E3B">
                                <w:pPr>
                                  <w:numPr>
                                    <w:ilvl w:val="0"/>
                                    <w:numId w:val="31"/>
                                  </w:numPr>
                                  <w:spacing w:line="360" w:lineRule="auto"/>
                                  <w:rPr>
                                    <w:rFonts w:ascii="Calibri" w:hAnsi="Calibri"/>
                                  </w:rPr>
                                </w:pPr>
                                <w:r>
                                  <w:rPr>
                                    <w:rFonts w:ascii="Calibri" w:hAnsi="Calibri"/>
                                  </w:rPr>
                                  <w:t>Başvurulabilecek Kaynaklar</w:t>
                                </w:r>
                              </w:p>
                              <w:p w:rsidR="00D52E3B" w:rsidRPr="00D51E47" w:rsidRDefault="00D52E3B" w:rsidP="00D52E3B">
                                <w:pPr>
                                  <w:rPr>
                                    <w:rFonts w:ascii="Calibri" w:hAnsi="Calibri"/>
                                  </w:rPr>
                                </w:pPr>
                              </w:p>
                              <w:p w:rsidR="00D52E3B" w:rsidRPr="00D51E47" w:rsidRDefault="00D52E3B" w:rsidP="00D52E3B">
                                <w:pPr>
                                  <w:rPr>
                                    <w:rFonts w:ascii="Calibri" w:hAnsi="Calibri"/>
                                    <w:sz w:val="24"/>
                                    <w:szCs w:val="24"/>
                                  </w:rPr>
                                </w:pPr>
                                <w:r w:rsidRPr="00D51E47">
                                  <w:rPr>
                                    <w:rFonts w:ascii="Calibri" w:hAnsi="Calibri"/>
                                    <w:b/>
                                    <w:bCs/>
                                    <w:sz w:val="24"/>
                                    <w:szCs w:val="24"/>
                                  </w:rPr>
                                  <w:t>HEDEFLER</w:t>
                                </w:r>
                              </w:p>
                              <w:p w:rsidR="00D52E3B" w:rsidRPr="00D51E47" w:rsidRDefault="00D52E3B" w:rsidP="00D52E3B">
                                <w:pPr>
                                  <w:spacing w:after="120"/>
                                  <w:rPr>
                                    <w:rFonts w:ascii="Calibri" w:hAnsi="Calibri"/>
                                  </w:rPr>
                                </w:pPr>
                                <w:r w:rsidRPr="00D51E47">
                                  <w:rPr>
                                    <w:rFonts w:ascii="Calibri" w:hAnsi="Calibri"/>
                                  </w:rPr>
                                  <w:t xml:space="preserve">Bu üniteyi çalıştıktan sonra; </w:t>
                                </w:r>
                              </w:p>
                              <w:p w:rsidR="00E70BC4" w:rsidRPr="00E70BC4" w:rsidRDefault="00E70BC4" w:rsidP="00E70BC4">
                                <w:pPr>
                                  <w:numPr>
                                    <w:ilvl w:val="0"/>
                                    <w:numId w:val="33"/>
                                  </w:numPr>
                                  <w:spacing w:after="0"/>
                                  <w:rPr>
                                    <w:rFonts w:ascii="Calibri" w:hAnsi="Calibri"/>
                                  </w:rPr>
                                </w:pPr>
                                <w:r w:rsidRPr="00E70BC4">
                                  <w:rPr>
                                    <w:rFonts w:ascii="Calibri" w:hAnsi="Calibri"/>
                                  </w:rPr>
                                  <w:t xml:space="preserve">Birbiriyle bağlantılı bu ilk üniteyi çalıştıktan sonra öğrenci; </w:t>
                                </w:r>
                              </w:p>
                              <w:p w:rsidR="00E70BC4" w:rsidRPr="00E70BC4" w:rsidRDefault="00E70BC4" w:rsidP="00E70BC4">
                                <w:pPr>
                                  <w:numPr>
                                    <w:ilvl w:val="0"/>
                                    <w:numId w:val="33"/>
                                  </w:numPr>
                                  <w:spacing w:after="0"/>
                                  <w:rPr>
                                    <w:rFonts w:ascii="Calibri" w:hAnsi="Calibri"/>
                                  </w:rPr>
                                </w:pPr>
                                <w:r w:rsidRPr="00E70BC4">
                                  <w:rPr>
                                    <w:rFonts w:ascii="Calibri" w:hAnsi="Calibri"/>
                                  </w:rPr>
                                  <w:t>Üç ya da dört aslî harfe sahip mücerred fiilleri tanımlayabilecek,</w:t>
                                </w:r>
                              </w:p>
                              <w:p w:rsidR="00E70BC4" w:rsidRPr="00E70BC4" w:rsidRDefault="00E70BC4" w:rsidP="00E70BC4">
                                <w:pPr>
                                  <w:numPr>
                                    <w:ilvl w:val="0"/>
                                    <w:numId w:val="33"/>
                                  </w:numPr>
                                  <w:spacing w:after="0"/>
                                  <w:rPr>
                                    <w:rFonts w:ascii="Calibri" w:hAnsi="Calibri"/>
                                  </w:rPr>
                                </w:pPr>
                                <w:r w:rsidRPr="00E70BC4">
                                  <w:rPr>
                                    <w:rFonts w:ascii="Calibri" w:hAnsi="Calibri"/>
                                  </w:rPr>
                                  <w:t>Metin içerisinde geçen üç veya dört aslî harfe sahip fiillerin mazî (geçmiş zaman) ve muzarî (şimdiki, geniş, gelecek zaman) formlarını gösterebilecek</w:t>
                                </w:r>
                              </w:p>
                              <w:p w:rsidR="00E70BC4" w:rsidRPr="00E70BC4" w:rsidRDefault="00E70BC4" w:rsidP="00E70BC4">
                                <w:pPr>
                                  <w:numPr>
                                    <w:ilvl w:val="0"/>
                                    <w:numId w:val="33"/>
                                  </w:numPr>
                                  <w:spacing w:after="0"/>
                                  <w:rPr>
                                    <w:rFonts w:ascii="Calibri" w:hAnsi="Calibri"/>
                                  </w:rPr>
                                </w:pPr>
                                <w:r w:rsidRPr="00E70BC4">
                                  <w:rPr>
                                    <w:rFonts w:ascii="Calibri" w:hAnsi="Calibri"/>
                                  </w:rPr>
                                  <w:t>Harf eklenerek dört, beş ya da altı harfli hâle getirilen yeni fiillerin (mezîd fiillerin) mazî, muzarî ve masdar formlarını birbirinden ayırt edebilecek,</w:t>
                                </w:r>
                              </w:p>
                              <w:p w:rsidR="00E70BC4" w:rsidRPr="00E70BC4" w:rsidRDefault="00E70BC4" w:rsidP="00E70BC4">
                                <w:pPr>
                                  <w:numPr>
                                    <w:ilvl w:val="0"/>
                                    <w:numId w:val="33"/>
                                  </w:numPr>
                                  <w:spacing w:after="0"/>
                                  <w:rPr>
                                    <w:rFonts w:ascii="Calibri" w:hAnsi="Calibri"/>
                                  </w:rPr>
                                </w:pPr>
                                <w:r w:rsidRPr="00E70BC4">
                                  <w:rPr>
                                    <w:rFonts w:ascii="Calibri" w:hAnsi="Calibri"/>
                                  </w:rPr>
                                  <w:t>Hem mücerred hem de mezîd fiillerin bulundukları bâbın kullanım alanı ve üst anlamı hakkında fikir sahibi olabilecek,</w:t>
                                </w:r>
                              </w:p>
                              <w:p w:rsidR="00E70BC4" w:rsidRPr="00E70BC4" w:rsidRDefault="00E70BC4" w:rsidP="00E70BC4">
                                <w:pPr>
                                  <w:numPr>
                                    <w:ilvl w:val="0"/>
                                    <w:numId w:val="33"/>
                                  </w:numPr>
                                  <w:spacing w:after="0"/>
                                  <w:rPr>
                                    <w:rFonts w:ascii="Calibri" w:hAnsi="Calibri"/>
                                  </w:rPr>
                                </w:pPr>
                                <w:r w:rsidRPr="00E70BC4">
                                  <w:rPr>
                                    <w:rFonts w:ascii="Calibri" w:hAnsi="Calibri"/>
                                  </w:rPr>
                                  <w:t>Bütün bu fiil çeşitlerinin isim türevlerine ulaşmayı mümkün kılan sağlam bir alt yapıya sahip olabilecek.</w:t>
                                </w:r>
                              </w:p>
                              <w:p w:rsidR="00D52E3B" w:rsidRPr="00D51E47" w:rsidRDefault="00D52E3B" w:rsidP="00D52E3B">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B768A" id="_x0000_t202" coordsize="21600,21600" o:spt="202" path="m,l,21600r21600,l21600,xe">
                    <v:stroke joinstyle="miter"/>
                    <v:path gradientshapeok="t" o:connecttype="rect"/>
                  </v:shapetype>
                  <v:shape id="Metin Kutusu 2" o:spid="_x0000_s1032" type="#_x0000_t202" style="position:absolute;left:0;text-align:left;margin-left:247.5pt;margin-top:67.3pt;width:258.05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" filled="f" stroked="f">
                    <v:textbox style="mso-fit-shape-to-text:t">
                      <w:txbxContent>
                        <w:p w:rsidR="00D52E3B" w:rsidRPr="00D51E47" w:rsidRDefault="00D52E3B" w:rsidP="00D52E3B">
                          <w:pPr>
                            <w:rPr>
                              <w:rFonts w:ascii="Calibri" w:hAnsi="Calibri"/>
                              <w:sz w:val="24"/>
                              <w:szCs w:val="24"/>
                            </w:rPr>
                          </w:pPr>
                          <w:r w:rsidRPr="00D51E47">
                            <w:rPr>
                              <w:rFonts w:ascii="Calibri" w:hAnsi="Calibri"/>
                              <w:b/>
                              <w:bCs/>
                              <w:sz w:val="24"/>
                              <w:szCs w:val="24"/>
                            </w:rPr>
                            <w:t>İÇİNDEKİLER</w:t>
                          </w:r>
                        </w:p>
                        <w:p w:rsidR="00D52E3B" w:rsidRPr="00AD79CD" w:rsidRDefault="00D52E3B" w:rsidP="00D52E3B">
                          <w:pPr>
                            <w:pStyle w:val="ListeParagraf"/>
                            <w:numPr>
                              <w:ilvl w:val="0"/>
                              <w:numId w:val="31"/>
                            </w:numPr>
                            <w:spacing w:line="360" w:lineRule="auto"/>
                            <w:rPr>
                              <w:rFonts w:ascii="Calibri" w:hAnsi="Calibri"/>
                            </w:rPr>
                          </w:pPr>
                          <w:r w:rsidRPr="00AD79CD">
                            <w:rPr>
                              <w:rFonts w:ascii="Calibri" w:hAnsi="Calibri"/>
                            </w:rPr>
                            <w:t>Giriş</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Bilim ve Doğa Felsefeleri</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Nicolaus Cusanus</w:t>
                          </w:r>
                        </w:p>
                        <w:p w:rsidR="00D52E3B" w:rsidRDefault="00D52E3B" w:rsidP="00D52E3B">
                          <w:pPr>
                            <w:pStyle w:val="ListeParagraf"/>
                            <w:numPr>
                              <w:ilvl w:val="1"/>
                              <w:numId w:val="31"/>
                            </w:numPr>
                            <w:spacing w:line="360" w:lineRule="auto"/>
                            <w:rPr>
                              <w:rFonts w:ascii="Calibri" w:hAnsi="Calibri"/>
                            </w:rPr>
                          </w:pPr>
                          <w:r w:rsidRPr="00AD79CD">
                            <w:rPr>
                              <w:rFonts w:ascii="Calibri" w:hAnsi="Calibri"/>
                            </w:rPr>
                            <w:t>Paracelsus</w:t>
                          </w:r>
                        </w:p>
                        <w:p w:rsidR="00D52E3B" w:rsidRPr="00AD79CD" w:rsidRDefault="00D52E3B" w:rsidP="00D52E3B">
                          <w:pPr>
                            <w:pStyle w:val="ListeParagraf"/>
                            <w:numPr>
                              <w:ilvl w:val="1"/>
                              <w:numId w:val="31"/>
                            </w:numPr>
                            <w:spacing w:line="360" w:lineRule="auto"/>
                            <w:rPr>
                              <w:rFonts w:ascii="Calibri" w:hAnsi="Calibri"/>
                            </w:rPr>
                          </w:pPr>
                          <w:r w:rsidRPr="00AD79CD">
                            <w:rPr>
                              <w:rFonts w:ascii="Calibri" w:hAnsi="Calibri"/>
                            </w:rPr>
                            <w:t>Leonardo Da Vinci</w:t>
                          </w:r>
                        </w:p>
                        <w:p w:rsidR="00D52E3B" w:rsidRPr="00AD79CD" w:rsidRDefault="00D52E3B" w:rsidP="00D52E3B">
                          <w:pPr>
                            <w:pStyle w:val="ListeParagraf"/>
                            <w:numPr>
                              <w:ilvl w:val="0"/>
                              <w:numId w:val="31"/>
                            </w:numPr>
                            <w:spacing w:line="360" w:lineRule="auto"/>
                            <w:rPr>
                              <w:rFonts w:ascii="Calibri" w:hAnsi="Calibri"/>
                            </w:rPr>
                          </w:pPr>
                          <w:r w:rsidRPr="00AD79CD">
                            <w:rPr>
                              <w:rFonts w:ascii="Calibri" w:hAnsi="Calibri"/>
                            </w:rPr>
                            <w:t>Özet</w:t>
                          </w:r>
                        </w:p>
                        <w:p w:rsidR="00D52E3B" w:rsidRDefault="00D52E3B" w:rsidP="00D52E3B">
                          <w:pPr>
                            <w:numPr>
                              <w:ilvl w:val="0"/>
                              <w:numId w:val="31"/>
                            </w:numPr>
                            <w:spacing w:line="360" w:lineRule="auto"/>
                            <w:rPr>
                              <w:rFonts w:ascii="Calibri" w:hAnsi="Calibri"/>
                            </w:rPr>
                          </w:pPr>
                          <w:r>
                            <w:rPr>
                              <w:rFonts w:ascii="Calibri" w:hAnsi="Calibri"/>
                            </w:rPr>
                            <w:t>Değerlendirme Soruları</w:t>
                          </w:r>
                        </w:p>
                        <w:p w:rsidR="00D52E3B" w:rsidRPr="00D15014" w:rsidRDefault="00D52E3B" w:rsidP="00D52E3B">
                          <w:pPr>
                            <w:numPr>
                              <w:ilvl w:val="0"/>
                              <w:numId w:val="31"/>
                            </w:numPr>
                            <w:spacing w:line="360" w:lineRule="auto"/>
                            <w:rPr>
                              <w:rFonts w:ascii="Calibri" w:hAnsi="Calibri"/>
                            </w:rPr>
                          </w:pPr>
                          <w:r>
                            <w:rPr>
                              <w:rFonts w:ascii="Calibri" w:hAnsi="Calibri"/>
                            </w:rPr>
                            <w:t>Başvurulabilecek Kaynaklar</w:t>
                          </w:r>
                        </w:p>
                        <w:p w:rsidR="00D52E3B" w:rsidRPr="00D51E47" w:rsidRDefault="00D52E3B" w:rsidP="00D52E3B">
                          <w:pPr>
                            <w:rPr>
                              <w:rFonts w:ascii="Calibri" w:hAnsi="Calibri"/>
                            </w:rPr>
                          </w:pPr>
                        </w:p>
                        <w:p w:rsidR="00D52E3B" w:rsidRPr="00D51E47" w:rsidRDefault="00D52E3B" w:rsidP="00D52E3B">
                          <w:pPr>
                            <w:rPr>
                              <w:rFonts w:ascii="Calibri" w:hAnsi="Calibri"/>
                              <w:sz w:val="24"/>
                              <w:szCs w:val="24"/>
                            </w:rPr>
                          </w:pPr>
                          <w:r w:rsidRPr="00D51E47">
                            <w:rPr>
                              <w:rFonts w:ascii="Calibri" w:hAnsi="Calibri"/>
                              <w:b/>
                              <w:bCs/>
                              <w:sz w:val="24"/>
                              <w:szCs w:val="24"/>
                            </w:rPr>
                            <w:t>HEDEFLER</w:t>
                          </w:r>
                        </w:p>
                        <w:p w:rsidR="00D52E3B" w:rsidRPr="00D51E47" w:rsidRDefault="00D52E3B" w:rsidP="00D52E3B">
                          <w:pPr>
                            <w:spacing w:after="120"/>
                            <w:rPr>
                              <w:rFonts w:ascii="Calibri" w:hAnsi="Calibri"/>
                            </w:rPr>
                          </w:pPr>
                          <w:r w:rsidRPr="00D51E47">
                            <w:rPr>
                              <w:rFonts w:ascii="Calibri" w:hAnsi="Calibri"/>
                            </w:rPr>
                            <w:t xml:space="preserve">Bu üniteyi çalıştıktan sonra; </w:t>
                          </w:r>
                        </w:p>
                        <w:p w:rsidR="00E70BC4" w:rsidRPr="00E70BC4" w:rsidRDefault="00E70BC4" w:rsidP="00E70BC4">
                          <w:pPr>
                            <w:numPr>
                              <w:ilvl w:val="0"/>
                              <w:numId w:val="33"/>
                            </w:numPr>
                            <w:spacing w:after="0"/>
                            <w:rPr>
                              <w:rFonts w:ascii="Calibri" w:hAnsi="Calibri"/>
                            </w:rPr>
                          </w:pPr>
                          <w:r w:rsidRPr="00E70BC4">
                            <w:rPr>
                              <w:rFonts w:ascii="Calibri" w:hAnsi="Calibri"/>
                            </w:rPr>
                            <w:t xml:space="preserve">Birbiriyle bağlantılı bu ilk üniteyi çalıştıktan sonra öğrenci; </w:t>
                          </w:r>
                        </w:p>
                        <w:p w:rsidR="00E70BC4" w:rsidRPr="00E70BC4" w:rsidRDefault="00E70BC4" w:rsidP="00E70BC4">
                          <w:pPr>
                            <w:numPr>
                              <w:ilvl w:val="0"/>
                              <w:numId w:val="33"/>
                            </w:numPr>
                            <w:spacing w:after="0"/>
                            <w:rPr>
                              <w:rFonts w:ascii="Calibri" w:hAnsi="Calibri"/>
                            </w:rPr>
                          </w:pPr>
                          <w:r w:rsidRPr="00E70BC4">
                            <w:rPr>
                              <w:rFonts w:ascii="Calibri" w:hAnsi="Calibri"/>
                            </w:rPr>
                            <w:t>Üç ya da dört aslî harfe sahip mücerred fiilleri tanımlayabilecek,</w:t>
                          </w:r>
                        </w:p>
                        <w:p w:rsidR="00E70BC4" w:rsidRPr="00E70BC4" w:rsidRDefault="00E70BC4" w:rsidP="00E70BC4">
                          <w:pPr>
                            <w:numPr>
                              <w:ilvl w:val="0"/>
                              <w:numId w:val="33"/>
                            </w:numPr>
                            <w:spacing w:after="0"/>
                            <w:rPr>
                              <w:rFonts w:ascii="Calibri" w:hAnsi="Calibri"/>
                            </w:rPr>
                          </w:pPr>
                          <w:r w:rsidRPr="00E70BC4">
                            <w:rPr>
                              <w:rFonts w:ascii="Calibri" w:hAnsi="Calibri"/>
                            </w:rPr>
                            <w:t>Metin içerisinde geçen üç veya dört aslî harfe sahip fiillerin mazî (geçmiş zaman) ve muzarî (şimdiki, geniş, gelecek zaman) formlarını gösterebilecek</w:t>
                          </w:r>
                        </w:p>
                        <w:p w:rsidR="00E70BC4" w:rsidRPr="00E70BC4" w:rsidRDefault="00E70BC4" w:rsidP="00E70BC4">
                          <w:pPr>
                            <w:numPr>
                              <w:ilvl w:val="0"/>
                              <w:numId w:val="33"/>
                            </w:numPr>
                            <w:spacing w:after="0"/>
                            <w:rPr>
                              <w:rFonts w:ascii="Calibri" w:hAnsi="Calibri"/>
                            </w:rPr>
                          </w:pPr>
                          <w:r w:rsidRPr="00E70BC4">
                            <w:rPr>
                              <w:rFonts w:ascii="Calibri" w:hAnsi="Calibri"/>
                            </w:rPr>
                            <w:t>Harf eklenerek dört, beş ya da altı harfli hâle getirilen yeni fiillerin (mezîd fiillerin) mazî, muzarî ve masdar formlarını birbirinden ayırt edebilecek,</w:t>
                          </w:r>
                        </w:p>
                        <w:p w:rsidR="00E70BC4" w:rsidRPr="00E70BC4" w:rsidRDefault="00E70BC4" w:rsidP="00E70BC4">
                          <w:pPr>
                            <w:numPr>
                              <w:ilvl w:val="0"/>
                              <w:numId w:val="33"/>
                            </w:numPr>
                            <w:spacing w:after="0"/>
                            <w:rPr>
                              <w:rFonts w:ascii="Calibri" w:hAnsi="Calibri"/>
                            </w:rPr>
                          </w:pPr>
                          <w:r w:rsidRPr="00E70BC4">
                            <w:rPr>
                              <w:rFonts w:ascii="Calibri" w:hAnsi="Calibri"/>
                            </w:rPr>
                            <w:t>Hem mücerred hem de mezîd fiillerin bulundukları bâbın kullanım alanı ve üst anlamı hakkında fikir sahibi olabilecek,</w:t>
                          </w:r>
                        </w:p>
                        <w:p w:rsidR="00E70BC4" w:rsidRPr="00E70BC4" w:rsidRDefault="00E70BC4" w:rsidP="00E70BC4">
                          <w:pPr>
                            <w:numPr>
                              <w:ilvl w:val="0"/>
                              <w:numId w:val="33"/>
                            </w:numPr>
                            <w:spacing w:after="0"/>
                            <w:rPr>
                              <w:rFonts w:ascii="Calibri" w:hAnsi="Calibri"/>
                            </w:rPr>
                          </w:pPr>
                          <w:r w:rsidRPr="00E70BC4">
                            <w:rPr>
                              <w:rFonts w:ascii="Calibri" w:hAnsi="Calibri"/>
                            </w:rPr>
                            <w:t>Bütün bu fiil çeşitlerinin isim türevlerine ulaşmayı mümkün kılan sağlam bir alt yapıya sahip olabilecek.</w:t>
                          </w:r>
                        </w:p>
                        <w:p w:rsidR="00D52E3B" w:rsidRPr="00D51E47" w:rsidRDefault="00D52E3B" w:rsidP="00D52E3B">
                          <w:pPr>
                            <w:rPr>
                              <w:color w:val="FFFFFF" w:themeColor="background1"/>
                              <w14:textFill>
                                <w14:noFill/>
                              </w14:textFill>
                            </w:rPr>
                          </w:pPr>
                        </w:p>
                      </w:txbxContent>
                    </v:textbox>
                    <w10:wrap type="tight"/>
                  </v:shape>
                </w:pict>
              </mc:Fallback>
            </mc:AlternateContent>
          </w:r>
          <w:r w:rsidR="00B515C6">
            <w:rPr>
              <w:rFonts w:eastAsiaTheme="minorHAnsi" w:cstheme="minorHAnsi"/>
              <w:b/>
              <w:bCs/>
              <w:color w:val="auto"/>
              <w:sz w:val="24"/>
              <w:szCs w:val="24"/>
            </w:rPr>
            <w:br w:type="page"/>
          </w:r>
        </w:p>
      </w:sdtContent>
    </w:sdt>
    <w:p w:rsidR="00B515C6" w:rsidRPr="00C42787" w:rsidRDefault="007B74E0" w:rsidP="007B74E0">
      <w:pPr>
        <w:pStyle w:val="ListeParagraf"/>
        <w:numPr>
          <w:ilvl w:val="0"/>
          <w:numId w:val="16"/>
        </w:numPr>
        <w:autoSpaceDE w:val="0"/>
        <w:autoSpaceDN w:val="0"/>
        <w:adjustRightInd w:val="0"/>
        <w:spacing w:after="0" w:line="240" w:lineRule="auto"/>
        <w:ind w:left="1843"/>
        <w:rPr>
          <w:rFonts w:ascii="Calibri" w:eastAsiaTheme="minorHAnsi" w:hAnsi="Calibri" w:cstheme="minorHAnsi"/>
          <w:b/>
          <w:bCs/>
          <w:color w:val="auto"/>
          <w:sz w:val="32"/>
          <w:szCs w:val="32"/>
        </w:rPr>
      </w:pPr>
      <w:r>
        <w:rPr>
          <w:rFonts w:ascii="Calibri" w:eastAsiaTheme="minorHAnsi" w:hAnsi="Calibri" w:cstheme="minorHAnsi"/>
          <w:b/>
          <w:bCs/>
          <w:color w:val="auto"/>
          <w:sz w:val="32"/>
          <w:szCs w:val="32"/>
        </w:rPr>
        <w:lastRenderedPageBreak/>
        <w:t>GİRİŞ</w:t>
      </w:r>
    </w:p>
    <w:p w:rsidR="006E30DA" w:rsidRPr="006E30DA" w:rsidRDefault="006E30DA" w:rsidP="00A7736D">
      <w:pPr>
        <w:autoSpaceDE w:val="0"/>
        <w:autoSpaceDN w:val="0"/>
        <w:adjustRightInd w:val="0"/>
        <w:spacing w:after="0" w:line="240" w:lineRule="auto"/>
        <w:rPr>
          <w:rFonts w:eastAsiaTheme="minorHAnsi" w:cstheme="minorHAnsi"/>
          <w:b/>
          <w:bCs/>
          <w:color w:val="auto"/>
          <w:sz w:val="24"/>
          <w:szCs w:val="24"/>
        </w:rPr>
      </w:pPr>
    </w:p>
    <w:p w:rsidR="006E30DA" w:rsidRPr="00C42787" w:rsidRDefault="007B74E0" w:rsidP="00DB2756">
      <w:pPr>
        <w:pStyle w:val="ListeParagraf"/>
        <w:numPr>
          <w:ilvl w:val="1"/>
          <w:numId w:val="17"/>
        </w:numPr>
        <w:autoSpaceDE w:val="0"/>
        <w:autoSpaceDN w:val="0"/>
        <w:adjustRightInd w:val="0"/>
        <w:spacing w:after="0" w:line="240" w:lineRule="auto"/>
        <w:ind w:left="2410" w:hanging="567"/>
        <w:rPr>
          <w:rFonts w:ascii="Calibri" w:eastAsiaTheme="minorHAnsi" w:hAnsi="Calibri" w:cstheme="minorHAnsi"/>
          <w:b/>
          <w:bCs/>
          <w:color w:val="auto"/>
          <w:sz w:val="28"/>
          <w:szCs w:val="28"/>
        </w:rPr>
      </w:pPr>
      <w:r w:rsidRPr="007B74E0">
        <w:rPr>
          <w:rFonts w:ascii="Calibri" w:eastAsiaTheme="minorHAnsi" w:hAnsi="Calibri" w:cstheme="minorHAnsi"/>
          <w:b/>
          <w:bCs/>
          <w:color w:val="auto"/>
          <w:sz w:val="28"/>
          <w:szCs w:val="28"/>
        </w:rPr>
        <w:t>Bilim ve Doğa Felsefeleri</w:t>
      </w:r>
    </w:p>
    <w:p w:rsidR="0066533E" w:rsidRPr="0066533E" w:rsidRDefault="0066533E" w:rsidP="007B74E0">
      <w:pPr>
        <w:autoSpaceDE w:val="0"/>
        <w:autoSpaceDN w:val="0"/>
        <w:adjustRightInd w:val="0"/>
        <w:spacing w:after="0" w:line="240" w:lineRule="auto"/>
        <w:rPr>
          <w:rFonts w:eastAsiaTheme="minorHAnsi" w:cstheme="minorHAnsi"/>
          <w:bCs/>
          <w:color w:val="auto"/>
          <w:sz w:val="24"/>
          <w:szCs w:val="24"/>
        </w:rPr>
      </w:pPr>
    </w:p>
    <w:p w:rsidR="007B74E0" w:rsidRPr="007B74E0" w:rsidRDefault="007B74E0" w:rsidP="00B5292D">
      <w:pPr>
        <w:autoSpaceDE w:val="0"/>
        <w:autoSpaceDN w:val="0"/>
        <w:adjustRightInd w:val="0"/>
        <w:ind w:left="1843" w:firstLine="284"/>
        <w:rPr>
          <w:rFonts w:ascii="Calibri" w:eastAsiaTheme="minorHAnsi" w:hAnsi="Calibri" w:cstheme="minorHAnsi"/>
          <w:bCs/>
          <w:color w:val="auto"/>
        </w:rPr>
      </w:pPr>
      <w:r>
        <w:rPr>
          <w:rFonts w:eastAsiaTheme="minorHAnsi" w:cstheme="minorHAnsi"/>
          <w:noProof/>
          <w:color w:val="auto"/>
          <w:sz w:val="24"/>
          <w:szCs w:val="24"/>
          <w:lang w:eastAsia="tr-TR"/>
        </w:rPr>
        <mc:AlternateContent>
          <mc:Choice Requires="wps">
            <w:drawing>
              <wp:anchor distT="0" distB="0" distL="114300" distR="114300" simplePos="0" relativeHeight="251653120" behindDoc="1" locked="0" layoutInCell="1" allowOverlap="1" wp14:anchorId="36FDD3B7" wp14:editId="42AFE813">
                <wp:simplePos x="0" y="0"/>
                <wp:positionH relativeFrom="column">
                  <wp:posOffset>-471805</wp:posOffset>
                </wp:positionH>
                <wp:positionV relativeFrom="page">
                  <wp:posOffset>2962275</wp:posOffset>
                </wp:positionV>
                <wp:extent cx="1485900" cy="2353310"/>
                <wp:effectExtent l="0" t="0" r="19050" b="27940"/>
                <wp:wrapTight wrapText="bothSides">
                  <wp:wrapPolygon edited="0">
                    <wp:start x="277" y="0"/>
                    <wp:lineTo x="0" y="525"/>
                    <wp:lineTo x="0" y="21332"/>
                    <wp:lineTo x="277" y="21682"/>
                    <wp:lineTo x="21323" y="21682"/>
                    <wp:lineTo x="21600" y="21332"/>
                    <wp:lineTo x="21600" y="525"/>
                    <wp:lineTo x="21323" y="0"/>
                    <wp:lineTo x="277" y="0"/>
                  </wp:wrapPolygon>
                </wp:wrapTight>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53310"/>
                        </a:xfrm>
                        <a:prstGeom prst="roundRect">
                          <a:avLst>
                            <a:gd name="adj" fmla="val 7106"/>
                          </a:avLst>
                        </a:prstGeom>
                        <a:gradFill flip="none" rotWithShape="1">
                          <a:gsLst>
                            <a:gs pos="0">
                              <a:srgbClr val="CBB9B9">
                                <a:alpha val="20000"/>
                              </a:srgbClr>
                            </a:gs>
                            <a:gs pos="100000">
                              <a:srgbClr val="FFCCCC">
                                <a:shade val="67500"/>
                                <a:satMod val="115000"/>
                              </a:srgbClr>
                            </a:gs>
                            <a:gs pos="100000">
                              <a:srgbClr val="FFD9D9"/>
                            </a:gs>
                          </a:gsLst>
                          <a:lin ang="2700000" scaled="1"/>
                          <a:tileRect/>
                        </a:gradFill>
                        <a:ln>
                          <a:solidFill>
                            <a:schemeClr val="accent1">
                              <a:lumMod val="40000"/>
                              <a:lumOff val="60000"/>
                            </a:schemeClr>
                          </a:solidFill>
                        </a:ln>
                      </wps:spPr>
                      <wps:style>
                        <a:lnRef idx="0">
                          <a:scrgbClr r="0" g="0" b="0"/>
                        </a:lnRef>
                        <a:fillRef idx="0">
                          <a:scrgbClr r="0" g="0" b="0"/>
                        </a:fillRef>
                        <a:effectRef idx="0">
                          <a:scrgbClr r="0" g="0" b="0"/>
                        </a:effectRef>
                        <a:fontRef idx="minor">
                          <a:schemeClr val="lt1"/>
                        </a:fontRef>
                      </wps:style>
                      <wps:txbx>
                        <w:txbxContent>
                          <w:p w:rsidR="007B74E0" w:rsidRPr="005C08F0" w:rsidRDefault="007B74E0" w:rsidP="007B74E0">
                            <w:pPr>
                              <w:rPr>
                                <w:rFonts w:ascii="Calibri" w:hAnsi="Calibri" w:cs="Calibri"/>
                                <w:bCs/>
                                <w:i/>
                                <w:iCs/>
                                <w:color w:val="0C0C0C"/>
                              </w:rPr>
                            </w:pPr>
                            <w:r w:rsidRPr="005C08F0">
                              <w:rPr>
                                <w:rFonts w:ascii="Calibri" w:hAnsi="Calibri" w:cs="Calibri"/>
                                <w:bCs/>
                                <w:i/>
                                <w:iCs/>
                                <w:color w:val="0C0C0C"/>
                              </w:rPr>
                              <w:t xml:space="preserve">Ortaçağ’da Kilise’nin kontrolünde benimsenen bilim anlayışı </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Aristoteles fiziğine, Batlamyus</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(Ptolemaios)</w:t>
                            </w:r>
                          </w:p>
                          <w:p w:rsidR="007B74E0" w:rsidRPr="005C08F0" w:rsidRDefault="007B74E0" w:rsidP="007B74E0">
                            <w:pPr>
                              <w:pStyle w:val="ListeParagraf"/>
                              <w:ind w:left="284"/>
                              <w:rPr>
                                <w:rFonts w:ascii="Calibri" w:hAnsi="Calibri" w:cs="Calibri"/>
                                <w:bCs/>
                                <w:i/>
                                <w:iCs/>
                                <w:color w:val="0C0C0C"/>
                              </w:rPr>
                            </w:pPr>
                            <w:r w:rsidRPr="005C08F0">
                              <w:rPr>
                                <w:rFonts w:ascii="Calibri" w:hAnsi="Calibri" w:cs="Calibri"/>
                                <w:bCs/>
                                <w:i/>
                                <w:iCs/>
                                <w:color w:val="0C0C0C"/>
                              </w:rPr>
                              <w:t xml:space="preserve">astronomisine </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 xml:space="preserve">Hıristiyanlık dünya görüşüne </w:t>
                            </w:r>
                          </w:p>
                          <w:p w:rsidR="007B74E0" w:rsidRPr="005C08F0" w:rsidRDefault="007B74E0" w:rsidP="007B74E0">
                            <w:pPr>
                              <w:rPr>
                                <w:rFonts w:ascii="Calibri" w:hAnsi="Calibri" w:cs="Calibri"/>
                                <w:b/>
                                <w:i/>
                                <w:iCs/>
                                <w:color w:val="0C0C0C"/>
                              </w:rPr>
                            </w:pPr>
                            <w:r w:rsidRPr="005C08F0">
                              <w:rPr>
                                <w:rFonts w:ascii="Calibri" w:hAnsi="Calibri" w:cs="Calibri"/>
                                <w:bCs/>
                                <w:i/>
                                <w:iCs/>
                                <w:color w:val="0C0C0C"/>
                              </w:rPr>
                              <w:t xml:space="preserve">dayanmaktadır. </w:t>
                            </w:r>
                          </w:p>
                          <w:p w:rsidR="005B4014" w:rsidRPr="005C08F0" w:rsidRDefault="005B4014" w:rsidP="007B74E0">
                            <w:pPr>
                              <w:jc w:val="center"/>
                              <w:rPr>
                                <w:rFonts w:ascii="Calibri" w:hAnsi="Calibri" w:cs="Calibri"/>
                                <w:color w:val="0C0C0C"/>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DD3B7" id="Yuvarlatılmış Dikdörtgen 13" o:spid="_x0000_s1033" style="position:absolute;left:0;text-align:left;margin-left:-37.15pt;margin-top:233.25pt;width:117pt;height:18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" fillcolor="#cbb9b9" strokecolor="#f4b29b [1300]">
                <v:fill color2="#ffd9d9" o:opacity2="13107f" rotate="t" angle="45" colors="0 #cbb9b9;1 #daa8a8;1 #ffd9d9" focus="100%" type="gradient"/>
                <v:textbox inset="0,0,0,0">
                  <w:txbxContent>
                    <w:p w:rsidR="007B74E0" w:rsidRPr="005C08F0" w:rsidRDefault="007B74E0" w:rsidP="007B74E0">
                      <w:pPr>
                        <w:rPr>
                          <w:rFonts w:ascii="Calibri" w:hAnsi="Calibri" w:cs="Calibri"/>
                          <w:bCs/>
                          <w:i/>
                          <w:iCs/>
                          <w:color w:val="0C0C0C"/>
                        </w:rPr>
                      </w:pPr>
                      <w:r w:rsidRPr="005C08F0">
                        <w:rPr>
                          <w:rFonts w:ascii="Calibri" w:hAnsi="Calibri" w:cs="Calibri"/>
                          <w:bCs/>
                          <w:i/>
                          <w:iCs/>
                          <w:color w:val="0C0C0C"/>
                        </w:rPr>
                        <w:t xml:space="preserve">Ortaçağ’da Kilise’nin kontrolünde benimsenen bilim anlayışı </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Aristoteles fiziğine, Batlamyus</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(Ptolemaios)</w:t>
                      </w:r>
                    </w:p>
                    <w:p w:rsidR="007B74E0" w:rsidRPr="005C08F0" w:rsidRDefault="007B74E0" w:rsidP="007B74E0">
                      <w:pPr>
                        <w:pStyle w:val="ListeParagraf"/>
                        <w:ind w:left="284"/>
                        <w:rPr>
                          <w:rFonts w:ascii="Calibri" w:hAnsi="Calibri" w:cs="Calibri"/>
                          <w:bCs/>
                          <w:i/>
                          <w:iCs/>
                          <w:color w:val="0C0C0C"/>
                        </w:rPr>
                      </w:pPr>
                      <w:r w:rsidRPr="005C08F0">
                        <w:rPr>
                          <w:rFonts w:ascii="Calibri" w:hAnsi="Calibri" w:cs="Calibri"/>
                          <w:bCs/>
                          <w:i/>
                          <w:iCs/>
                          <w:color w:val="0C0C0C"/>
                        </w:rPr>
                        <w:t xml:space="preserve">astronomisine </w:t>
                      </w:r>
                    </w:p>
                    <w:p w:rsidR="007B74E0" w:rsidRPr="005C08F0" w:rsidRDefault="007B74E0" w:rsidP="007B74E0">
                      <w:pPr>
                        <w:pStyle w:val="ListeParagraf"/>
                        <w:numPr>
                          <w:ilvl w:val="0"/>
                          <w:numId w:val="25"/>
                        </w:numPr>
                        <w:ind w:left="284" w:hanging="284"/>
                        <w:rPr>
                          <w:rFonts w:ascii="Calibri" w:hAnsi="Calibri" w:cs="Calibri"/>
                          <w:bCs/>
                          <w:i/>
                          <w:iCs/>
                          <w:color w:val="0C0C0C"/>
                        </w:rPr>
                      </w:pPr>
                      <w:r w:rsidRPr="005C08F0">
                        <w:rPr>
                          <w:rFonts w:ascii="Calibri" w:hAnsi="Calibri" w:cs="Calibri"/>
                          <w:bCs/>
                          <w:i/>
                          <w:iCs/>
                          <w:color w:val="0C0C0C"/>
                        </w:rPr>
                        <w:t xml:space="preserve">Hıristiyanlık dünya görüşüne </w:t>
                      </w:r>
                    </w:p>
                    <w:p w:rsidR="007B74E0" w:rsidRPr="005C08F0" w:rsidRDefault="007B74E0" w:rsidP="007B74E0">
                      <w:pPr>
                        <w:rPr>
                          <w:rFonts w:ascii="Calibri" w:hAnsi="Calibri" w:cs="Calibri"/>
                          <w:b/>
                          <w:i/>
                          <w:iCs/>
                          <w:color w:val="0C0C0C"/>
                        </w:rPr>
                      </w:pPr>
                      <w:r w:rsidRPr="005C08F0">
                        <w:rPr>
                          <w:rFonts w:ascii="Calibri" w:hAnsi="Calibri" w:cs="Calibri"/>
                          <w:bCs/>
                          <w:i/>
                          <w:iCs/>
                          <w:color w:val="0C0C0C"/>
                        </w:rPr>
                        <w:t xml:space="preserve">dayanmaktadır. </w:t>
                      </w:r>
                    </w:p>
                    <w:p w:rsidR="005B4014" w:rsidRPr="005C08F0" w:rsidRDefault="005B4014" w:rsidP="007B74E0">
                      <w:pPr>
                        <w:jc w:val="center"/>
                        <w:rPr>
                          <w:rFonts w:ascii="Calibri" w:hAnsi="Calibri" w:cs="Calibri"/>
                          <w:color w:val="0C0C0C"/>
                        </w:rPr>
                      </w:pPr>
                    </w:p>
                  </w:txbxContent>
                </v:textbox>
                <w10:wrap type="tight" anchory="page"/>
              </v:roundrect>
            </w:pict>
          </mc:Fallback>
        </mc:AlternateContent>
      </w:r>
      <w:r w:rsidRPr="007B74E0">
        <w:rPr>
          <w:rFonts w:ascii="Calibri" w:eastAsiaTheme="minorHAnsi" w:hAnsi="Calibri" w:cstheme="minorHAnsi"/>
          <w:bCs/>
          <w:color w:val="auto"/>
        </w:rPr>
        <w:t xml:space="preserve">Bilim, her ne kadar deney ve gözlem yöntemiyle çalışsa da onu sonuca götürecek yöntemleri tespit etmek için felsefeye ihtiyaç vardır. Felsefe bilim için gereken yöntemi ortaya koyar. Yöntemle bilimsel faaliyetler yürütülür. Ortaya çıkan bilim pratiğe aktarılarak teknoloji üretilir. İşte insanlık tarihi boyunca bu yol izlenmiş, zaman zaman bilim ve felsefede aksamalar olduğunda medeniyetteki gelişme de buna paralel olarak duraklamıştır. </w:t>
      </w:r>
    </w:p>
    <w:p w:rsidR="0066533E" w:rsidRPr="00B5292D" w:rsidRDefault="007B74E0" w:rsidP="00B5292D">
      <w:pPr>
        <w:autoSpaceDE w:val="0"/>
        <w:autoSpaceDN w:val="0"/>
        <w:adjustRightInd w:val="0"/>
        <w:ind w:left="1843"/>
        <w:rPr>
          <w:rFonts w:ascii="Calibri" w:eastAsiaTheme="minorHAnsi" w:hAnsi="Calibri" w:cstheme="minorHAnsi"/>
          <w:bCs/>
          <w:color w:val="auto"/>
        </w:rPr>
      </w:pPr>
      <w:r w:rsidRPr="007B74E0">
        <w:rPr>
          <w:rFonts w:ascii="Calibri" w:eastAsiaTheme="minorHAnsi" w:hAnsi="Calibri" w:cstheme="minorHAnsi"/>
          <w:bCs/>
          <w:color w:val="auto"/>
        </w:rPr>
        <w:t>Ortaçağ, Batı dünyasında felsefe ve bilimdeki duraksamanın yaşandığı bir dönemdir. Felsefi düşünce ve buna bağlı olarak bilimsel faaliyetler, Kilise’nin kontrolünde ve dinsel bir anlayış çerçevesinde yapılmaya çalışılmıştır. Bu çerçevede bilimsel ve felsefi faaliyetlerle ilgilenenler Kilise’nin dogmalarına karşı çıktıkları gerekçesiyle takibata uğramışlar, hatta cezalandırılmışlardır. Bu bağlamda Kilise’den bağımsız felsefe ve bilim neredeyse durma ya da bitme noktasına gelmiştir. Kilise’nin istekleri doğrultusunda felsefe ve bilimle ilgilenmek ise serbest bırakılmıştır. Dolayısıyla bu dönemin de kendine özgü bir felsefe ve bilim anlayışı bulunduğunu söylemek yanlış olmaz.</w:t>
      </w:r>
      <w:r w:rsidR="00DB2756">
        <w:rPr>
          <w:rFonts w:ascii="Calibri" w:eastAsiaTheme="minorHAnsi" w:hAnsi="Calibri" w:cstheme="minorHAnsi"/>
          <w:bCs/>
          <w:color w:val="auto"/>
        </w:rPr>
        <w:t xml:space="preserve"> </w:t>
      </w:r>
    </w:p>
    <w:p w:rsidR="00DB2756" w:rsidRPr="00DB2756" w:rsidRDefault="00DB2756" w:rsidP="00B5292D">
      <w:pPr>
        <w:autoSpaceDE w:val="0"/>
        <w:autoSpaceDN w:val="0"/>
        <w:adjustRightInd w:val="0"/>
        <w:spacing w:after="0"/>
        <w:ind w:left="1843" w:firstLine="284"/>
        <w:rPr>
          <w:rFonts w:ascii="Calibri" w:eastAsiaTheme="minorHAnsi" w:hAnsi="Calibri" w:cstheme="minorHAnsi"/>
          <w:bCs/>
          <w:color w:val="auto"/>
        </w:rPr>
      </w:pPr>
      <w:r w:rsidRPr="00DB2756">
        <w:rPr>
          <w:rFonts w:ascii="Calibri" w:eastAsiaTheme="minorHAnsi" w:hAnsi="Calibri" w:cstheme="minorHAnsi"/>
          <w:bCs/>
          <w:color w:val="auto"/>
        </w:rPr>
        <w:t>Aristoteles fiziği temelde, ay altı ve ay üstü alemi olarak ikiye ayrılmaktadır. Bu iki evren arasında nitelik farkı bulunmaktadır. Çünkü Aristoteles’e göre ay üstü cisimleri ether denen bir gazdan, ay altı cisimleri ise toprak, hava, su ve ateşten oluşan dört unsurdan meydana gelmiştir. Bu iki alemin hareketleri de farklıdır. Ay üstü alem, mükemmelliğin simgesi olan dairevi olarak hareket ederken, ay altı alemdeki cisimler düz hareketlerde bulunmaktadır. Bu düz hareketler ya yatay ya da dikeydir. Ay üstü cisimlerinin hareketleri sonsuz, ay altı cisimlerinin hareketleri ise sonludur, belli bir noktada durmaktadır. Ay üstü evrende bulunan ay, güneş, gezegen ve yıldızlar, sabit yıldızlar kümesi olarak yeryüzünün etrafındaki saydam kürelere (felek) çakılı vaziyette dönmektedirler. Bu yıldızların en üst kısmı, Tanrı tarafından hareket ettirilirken, yeryüzüne daha yakın olan cisimler ise ruhlar tarafından hareket ettirilirler.</w:t>
      </w:r>
    </w:p>
    <w:p w:rsidR="0066533E" w:rsidRDefault="0066533E"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1672E6" w:rsidRDefault="001672E6" w:rsidP="0066533E">
      <w:pPr>
        <w:pStyle w:val="ListeParagraf"/>
        <w:ind w:left="0"/>
        <w:rPr>
          <w:rFonts w:cstheme="minorHAnsi"/>
          <w:b/>
          <w:sz w:val="20"/>
          <w:szCs w:val="20"/>
        </w:rPr>
      </w:pPr>
    </w:p>
    <w:p w:rsidR="0066533E" w:rsidRDefault="0066533E" w:rsidP="0066533E">
      <w:pPr>
        <w:pStyle w:val="ListeParagraf"/>
        <w:ind w:left="0"/>
        <w:jc w:val="center"/>
        <w:rPr>
          <w:rFonts w:cstheme="minorHAnsi"/>
          <w:b/>
          <w:sz w:val="20"/>
          <w:szCs w:val="20"/>
        </w:rPr>
      </w:pPr>
    </w:p>
    <w:p w:rsidR="00DB2756" w:rsidRPr="00B5292D" w:rsidRDefault="00DB2756" w:rsidP="00E421ED">
      <w:pPr>
        <w:pStyle w:val="ListeParagraf"/>
        <w:numPr>
          <w:ilvl w:val="2"/>
          <w:numId w:val="17"/>
        </w:numPr>
        <w:autoSpaceDE w:val="0"/>
        <w:autoSpaceDN w:val="0"/>
        <w:adjustRightInd w:val="0"/>
        <w:spacing w:after="0" w:line="240" w:lineRule="auto"/>
        <w:ind w:left="1985" w:firstLine="142"/>
        <w:rPr>
          <w:rFonts w:ascii="Calibri" w:eastAsiaTheme="minorHAnsi" w:hAnsi="Calibri" w:cstheme="minorHAnsi"/>
          <w:b/>
          <w:bCs/>
          <w:color w:val="auto"/>
          <w:sz w:val="26"/>
          <w:szCs w:val="26"/>
        </w:rPr>
      </w:pPr>
      <w:r w:rsidRPr="00B5292D">
        <w:rPr>
          <w:rFonts w:ascii="Calibri" w:eastAsiaTheme="minorHAnsi" w:hAnsi="Calibri" w:cstheme="minorHAnsi"/>
          <w:b/>
          <w:bCs/>
          <w:color w:val="auto"/>
          <w:sz w:val="26"/>
          <w:szCs w:val="26"/>
        </w:rPr>
        <w:lastRenderedPageBreak/>
        <w:t>Nicolaus Cusanus (1401-1464)</w:t>
      </w:r>
    </w:p>
    <w:p w:rsidR="00DB2756" w:rsidRDefault="00171D59" w:rsidP="0066533E">
      <w:pPr>
        <w:pStyle w:val="ListeParagraf"/>
        <w:ind w:left="0"/>
        <w:jc w:val="center"/>
        <w:rPr>
          <w:rFonts w:cstheme="minorHAnsi"/>
          <w:b/>
          <w:sz w:val="20"/>
          <w:szCs w:val="20"/>
        </w:rPr>
      </w:pPr>
      <w:r>
        <w:rPr>
          <w:rFonts w:eastAsiaTheme="minorHAnsi" w:cstheme="minorHAnsi"/>
          <w:noProof/>
          <w:color w:val="auto"/>
          <w:sz w:val="24"/>
          <w:szCs w:val="24"/>
          <w:lang w:eastAsia="tr-TR"/>
        </w:rPr>
        <mc:AlternateContent>
          <mc:Choice Requires="wps">
            <w:drawing>
              <wp:anchor distT="0" distB="0" distL="114300" distR="114300" simplePos="0" relativeHeight="251722752" behindDoc="1" locked="0" layoutInCell="1" allowOverlap="1" wp14:anchorId="294114BD" wp14:editId="40C552E7">
                <wp:simplePos x="0" y="0"/>
                <wp:positionH relativeFrom="column">
                  <wp:posOffset>-509905</wp:posOffset>
                </wp:positionH>
                <wp:positionV relativeFrom="page">
                  <wp:posOffset>1752600</wp:posOffset>
                </wp:positionV>
                <wp:extent cx="1524000" cy="2353310"/>
                <wp:effectExtent l="0" t="0" r="19050" b="27940"/>
                <wp:wrapTight wrapText="bothSides">
                  <wp:wrapPolygon edited="0">
                    <wp:start x="270" y="0"/>
                    <wp:lineTo x="0" y="525"/>
                    <wp:lineTo x="0" y="21332"/>
                    <wp:lineTo x="270" y="21682"/>
                    <wp:lineTo x="21330" y="21682"/>
                    <wp:lineTo x="21600" y="21332"/>
                    <wp:lineTo x="21600" y="525"/>
                    <wp:lineTo x="21330" y="0"/>
                    <wp:lineTo x="270" y="0"/>
                  </wp:wrapPolygon>
                </wp:wrapTight>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53310"/>
                        </a:xfrm>
                        <a:prstGeom prst="roundRect">
                          <a:avLst>
                            <a:gd name="adj" fmla="val 7106"/>
                          </a:avLst>
                        </a:prstGeom>
                        <a:gradFill flip="none" rotWithShape="1">
                          <a:gsLst>
                            <a:gs pos="0">
                              <a:srgbClr val="CBB9B9">
                                <a:alpha val="20000"/>
                              </a:srgbClr>
                            </a:gs>
                            <a:gs pos="100000">
                              <a:srgbClr val="FFCCCC">
                                <a:shade val="67500"/>
                                <a:satMod val="115000"/>
                              </a:srgbClr>
                            </a:gs>
                            <a:gs pos="100000">
                              <a:srgbClr val="FFD9D9"/>
                            </a:gs>
                          </a:gsLst>
                          <a:lin ang="2700000" scaled="1"/>
                          <a:tileRect/>
                        </a:gradFill>
                        <a:ln>
                          <a:solidFill>
                            <a:schemeClr val="accent1">
                              <a:lumMod val="40000"/>
                              <a:lumOff val="60000"/>
                            </a:schemeClr>
                          </a:solidFill>
                        </a:ln>
                      </wps:spPr>
                      <wps:style>
                        <a:lnRef idx="0">
                          <a:scrgbClr r="0" g="0" b="0"/>
                        </a:lnRef>
                        <a:fillRef idx="0">
                          <a:scrgbClr r="0" g="0" b="0"/>
                        </a:fillRef>
                        <a:effectRef idx="0">
                          <a:scrgbClr r="0" g="0" b="0"/>
                        </a:effectRef>
                        <a:fontRef idx="minor">
                          <a:schemeClr val="lt1"/>
                        </a:fontRef>
                      </wps:style>
                      <wps:txbx>
                        <w:txbxContent>
                          <w:p w:rsidR="00171D59" w:rsidRPr="00FE4EE6" w:rsidRDefault="00171D59" w:rsidP="00171D59">
                            <w:pPr>
                              <w:rPr>
                                <w:rFonts w:ascii="Calibri" w:hAnsi="Calibri" w:cs="Calibri"/>
                                <w:bCs/>
                                <w:i/>
                                <w:iCs/>
                              </w:rPr>
                            </w:pPr>
                            <w:r w:rsidRPr="00FE4EE6">
                              <w:rPr>
                                <w:rFonts w:ascii="Calibri" w:hAnsi="Calibri" w:cs="Calibri"/>
                                <w:bCs/>
                                <w:i/>
                                <w:iCs/>
                                <w:color w:val="0C0C0C"/>
                              </w:rPr>
                              <w:t>Batlamyus, ay üstü alemde bulunan kürelerin (feleklerin-yörünge) iç içe bulunduklarını kabul ederek Aristoteles fiziğindeki tek küre anlayışını ortadan kaldırıyordu.</w:t>
                            </w:r>
                          </w:p>
                          <w:p w:rsidR="00171D59" w:rsidRPr="005C08F0" w:rsidRDefault="00171D59" w:rsidP="00171D59">
                            <w:pPr>
                              <w:jc w:val="center"/>
                              <w:rPr>
                                <w:rFonts w:ascii="Calibri" w:hAnsi="Calibri" w:cs="Calibri"/>
                                <w:color w:val="0C0C0C"/>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114BD" id="Yuvarlatılmış Dikdörtgen 29" o:spid="_x0000_s1034" style="position:absolute;left:0;text-align:left;margin-left:-40.15pt;margin-top:138pt;width:120pt;height:185.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" fillcolor="#cbb9b9" strokecolor="#f4b29b [1300]">
                <v:fill color2="#ffd9d9" o:opacity2="13107f" rotate="t" angle="45" colors="0 #cbb9b9;1 #daa8a8;1 #ffd9d9" focus="100%" type="gradient"/>
                <v:textbox inset="0,0,0,0">
                  <w:txbxContent>
                    <w:p w:rsidR="00171D59" w:rsidRPr="00FE4EE6" w:rsidRDefault="00171D59" w:rsidP="00171D59">
                      <w:pPr>
                        <w:rPr>
                          <w:rFonts w:ascii="Calibri" w:hAnsi="Calibri" w:cs="Calibri"/>
                          <w:bCs/>
                          <w:i/>
                          <w:iCs/>
                        </w:rPr>
                      </w:pPr>
                      <w:r w:rsidRPr="00FE4EE6">
                        <w:rPr>
                          <w:rFonts w:ascii="Calibri" w:hAnsi="Calibri" w:cs="Calibri"/>
                          <w:bCs/>
                          <w:i/>
                          <w:iCs/>
                          <w:color w:val="0C0C0C"/>
                        </w:rPr>
                        <w:t>Batlamyus, ay üstü alemde bulunan kürelerin (feleklerin-yörünge) iç içe bulunduklarını kabul ederek Aristoteles fiziğindeki tek küre anlayışını ortadan kaldırıyordu.</w:t>
                      </w:r>
                    </w:p>
                    <w:p w:rsidR="00171D59" w:rsidRPr="005C08F0" w:rsidRDefault="00171D59" w:rsidP="00171D59">
                      <w:pPr>
                        <w:jc w:val="center"/>
                        <w:rPr>
                          <w:rFonts w:ascii="Calibri" w:hAnsi="Calibri" w:cs="Calibri"/>
                          <w:color w:val="0C0C0C"/>
                        </w:rPr>
                      </w:pPr>
                    </w:p>
                  </w:txbxContent>
                </v:textbox>
                <w10:wrap type="tight" anchory="page"/>
              </v:roundrect>
            </w:pict>
          </mc:Fallback>
        </mc:AlternateContent>
      </w:r>
    </w:p>
    <w:p w:rsidR="00476807" w:rsidRDefault="00DB2756" w:rsidP="00B5292D">
      <w:pPr>
        <w:pStyle w:val="ListeParagraf"/>
        <w:spacing w:after="0"/>
        <w:ind w:left="1843" w:firstLine="142"/>
        <w:rPr>
          <w:noProof/>
          <w:lang w:eastAsia="tr-TR"/>
        </w:rPr>
      </w:pPr>
      <w:r w:rsidRPr="00DB2756">
        <w:rPr>
          <w:rFonts w:ascii="Calibri" w:eastAsiaTheme="minorHAnsi" w:hAnsi="Calibri" w:cstheme="minorHAnsi"/>
          <w:bCs/>
          <w:color w:val="auto"/>
        </w:rPr>
        <w:t xml:space="preserve">En tanınmış eseri “Bilgince Bilgisizlik Üzerine” adını taşıyan Alman düşünürü N. Cusanus, Papa’nın temsilcisi olarak İstanbul’a gelmiş ve bu eserini de İstanbul dönüşünde planlamıştır. Ortaçağ ile kendi zamanı arasında bir uzlaştırma denemiş ve bir anlamda Rönesans bilim anlayışının geçiş düşünürü olmuştur. Ona göre bilgi, duyularımızla kazandığımız izlenimlerin, düşünce tarafından bir bütün haline getirilmesidir. Tek tek duyumları tasavvur, tek tek tasavvurları da akıl birleştirir. Düşünce bütün farklılıkları mutlak bir birlik içinde gidermeye çalışır. Çokluk ve ayrılık olmadan düşüncenin bir şey bilmesi mümkün </w:t>
      </w:r>
      <w:r w:rsidRPr="001672E6">
        <w:rPr>
          <w:rFonts w:ascii="Calibri" w:eastAsiaTheme="minorHAnsi" w:hAnsi="Calibri" w:cstheme="minorHAnsi"/>
          <w:bCs/>
          <w:color w:val="auto"/>
        </w:rPr>
        <w:t>olmadığından, mutlak birliğe ancak mistik bir sezgiyle ulaşılabilir. Cusanus’a göre düşünce kendi sınırlarını, dolayısıyla mutlak birliğin bu sınırların ötesinde olduğunu da bilir. Buna ‘bilgisizliği bilmek’ adını verir. Bu yolla o, Tanrı’nın tam olarak kavranamayacağı, böylece de Tanrı ile doğanın birbirlerinden farklı oldukları noktasına ulaşır.</w:t>
      </w:r>
      <w:r w:rsidR="00476807" w:rsidRPr="00476807">
        <w:rPr>
          <w:noProof/>
          <w:lang w:eastAsia="tr-TR"/>
        </w:rPr>
        <w:t xml:space="preserve"> </w:t>
      </w:r>
    </w:p>
    <w:p w:rsidR="00BF2662" w:rsidRDefault="00BF2662" w:rsidP="00B5292D">
      <w:pPr>
        <w:pStyle w:val="ListeParagraf"/>
        <w:spacing w:after="0"/>
        <w:ind w:left="1843" w:firstLine="142"/>
        <w:rPr>
          <w:rFonts w:ascii="Calibri" w:eastAsiaTheme="minorHAnsi" w:hAnsi="Calibri" w:cstheme="minorHAnsi"/>
          <w:bCs/>
          <w:color w:val="auto"/>
        </w:rPr>
      </w:pPr>
    </w:p>
    <w:p w:rsidR="001672E6" w:rsidRDefault="001672E6" w:rsidP="001672E6">
      <w:pPr>
        <w:rPr>
          <w:rFonts w:ascii="Calibri" w:eastAsiaTheme="minorHAnsi" w:hAnsi="Calibri" w:cstheme="minorHAnsi"/>
          <w:bCs/>
          <w:color w:val="auto"/>
        </w:rPr>
      </w:pPr>
    </w:p>
    <w:p w:rsidR="001672E6" w:rsidRPr="00B5292D" w:rsidRDefault="001672E6" w:rsidP="00E421ED">
      <w:pPr>
        <w:pStyle w:val="ListeParagraf"/>
        <w:numPr>
          <w:ilvl w:val="2"/>
          <w:numId w:val="17"/>
        </w:numPr>
        <w:autoSpaceDE w:val="0"/>
        <w:autoSpaceDN w:val="0"/>
        <w:adjustRightInd w:val="0"/>
        <w:spacing w:after="0" w:line="240" w:lineRule="auto"/>
        <w:ind w:left="1985" w:firstLine="142"/>
        <w:rPr>
          <w:rFonts w:ascii="Calibri" w:eastAsiaTheme="minorHAnsi" w:hAnsi="Calibri" w:cstheme="minorHAnsi"/>
          <w:b/>
          <w:bCs/>
          <w:color w:val="auto"/>
          <w:sz w:val="26"/>
          <w:szCs w:val="26"/>
        </w:rPr>
      </w:pPr>
      <w:r w:rsidRPr="00B5292D">
        <w:rPr>
          <w:rFonts w:ascii="Calibri" w:eastAsiaTheme="minorHAnsi" w:hAnsi="Calibri" w:cstheme="minorHAnsi"/>
          <w:b/>
          <w:bCs/>
          <w:color w:val="auto"/>
          <w:sz w:val="26"/>
          <w:szCs w:val="26"/>
        </w:rPr>
        <w:t>Paracelsus (1493- 1541)</w:t>
      </w:r>
    </w:p>
    <w:p w:rsidR="001672E6" w:rsidRPr="001672E6" w:rsidRDefault="00171D59" w:rsidP="001672E6">
      <w:pPr>
        <w:pStyle w:val="ListeParagraf"/>
        <w:autoSpaceDE w:val="0"/>
        <w:autoSpaceDN w:val="0"/>
        <w:adjustRightInd w:val="0"/>
        <w:spacing w:after="0" w:line="240" w:lineRule="auto"/>
        <w:ind w:left="1702"/>
        <w:rPr>
          <w:rFonts w:ascii="Calibri" w:eastAsiaTheme="minorHAnsi" w:hAnsi="Calibri" w:cstheme="minorHAnsi"/>
          <w:b/>
          <w:bCs/>
          <w:color w:val="auto"/>
          <w:sz w:val="28"/>
          <w:szCs w:val="28"/>
        </w:rPr>
      </w:pPr>
      <w:r>
        <w:rPr>
          <w:rFonts w:eastAsiaTheme="minorHAnsi" w:cstheme="minorHAnsi"/>
          <w:noProof/>
          <w:color w:val="auto"/>
          <w:sz w:val="24"/>
          <w:szCs w:val="24"/>
          <w:lang w:eastAsia="tr-TR"/>
        </w:rPr>
        <mc:AlternateContent>
          <mc:Choice Requires="wps">
            <w:drawing>
              <wp:anchor distT="0" distB="0" distL="114300" distR="114300" simplePos="0" relativeHeight="251724800" behindDoc="1" locked="0" layoutInCell="1" allowOverlap="1" wp14:anchorId="623EE9BB" wp14:editId="22998F0A">
                <wp:simplePos x="0" y="0"/>
                <wp:positionH relativeFrom="column">
                  <wp:posOffset>-509905</wp:posOffset>
                </wp:positionH>
                <wp:positionV relativeFrom="page">
                  <wp:posOffset>5086350</wp:posOffset>
                </wp:positionV>
                <wp:extent cx="1504950" cy="2353310"/>
                <wp:effectExtent l="0" t="0" r="19050" b="27940"/>
                <wp:wrapTight wrapText="bothSides">
                  <wp:wrapPolygon edited="0">
                    <wp:start x="273" y="0"/>
                    <wp:lineTo x="0" y="525"/>
                    <wp:lineTo x="0" y="21332"/>
                    <wp:lineTo x="273" y="21682"/>
                    <wp:lineTo x="21327" y="21682"/>
                    <wp:lineTo x="21600" y="21332"/>
                    <wp:lineTo x="21600" y="525"/>
                    <wp:lineTo x="21327" y="0"/>
                    <wp:lineTo x="273" y="0"/>
                  </wp:wrapPolygon>
                </wp:wrapTight>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353310"/>
                        </a:xfrm>
                        <a:prstGeom prst="roundRect">
                          <a:avLst>
                            <a:gd name="adj" fmla="val 7106"/>
                          </a:avLst>
                        </a:prstGeom>
                        <a:gradFill flip="none" rotWithShape="1">
                          <a:gsLst>
                            <a:gs pos="0">
                              <a:srgbClr val="CBB9B9">
                                <a:alpha val="20000"/>
                              </a:srgbClr>
                            </a:gs>
                            <a:gs pos="100000">
                              <a:srgbClr val="FFCCCC">
                                <a:shade val="67500"/>
                                <a:satMod val="115000"/>
                              </a:srgbClr>
                            </a:gs>
                            <a:gs pos="100000">
                              <a:srgbClr val="FFD9D9"/>
                            </a:gs>
                          </a:gsLst>
                          <a:lin ang="2700000" scaled="1"/>
                          <a:tileRect/>
                        </a:gradFill>
                        <a:ln>
                          <a:solidFill>
                            <a:schemeClr val="accent1">
                              <a:lumMod val="40000"/>
                              <a:lumOff val="60000"/>
                            </a:schemeClr>
                          </a:solidFill>
                        </a:ln>
                      </wps:spPr>
                      <wps:style>
                        <a:lnRef idx="0">
                          <a:scrgbClr r="0" g="0" b="0"/>
                        </a:lnRef>
                        <a:fillRef idx="0">
                          <a:scrgbClr r="0" g="0" b="0"/>
                        </a:fillRef>
                        <a:effectRef idx="0">
                          <a:scrgbClr r="0" g="0" b="0"/>
                        </a:effectRef>
                        <a:fontRef idx="minor">
                          <a:schemeClr val="lt1"/>
                        </a:fontRef>
                      </wps:style>
                      <wps:txbx>
                        <w:txbxContent>
                          <w:p w:rsidR="00171D59" w:rsidRPr="00FE4EE6" w:rsidRDefault="00171D59" w:rsidP="00171D59">
                            <w:pPr>
                              <w:rPr>
                                <w:rFonts w:ascii="Calibri" w:hAnsi="Calibri" w:cs="Calibri"/>
                                <w:bCs/>
                                <w:i/>
                                <w:iCs/>
                              </w:rPr>
                            </w:pPr>
                            <w:r w:rsidRPr="00FE4EE6">
                              <w:rPr>
                                <w:rFonts w:ascii="Calibri" w:hAnsi="Calibri" w:cs="Calibri"/>
                                <w:bCs/>
                                <w:i/>
                                <w:iCs/>
                                <w:color w:val="0C0C0C"/>
                              </w:rPr>
                              <w:t>Batlamyus, ay üstü alemde bulunan kürelerin (feleklerin-yörünge) iç içe bulunduklarını kabul ederek Aristoteles fiziğindeki tek küre anlayışını ortadan kaldırıyordu.</w:t>
                            </w:r>
                          </w:p>
                          <w:p w:rsidR="00171D59" w:rsidRPr="005C08F0" w:rsidRDefault="00171D59" w:rsidP="00171D59">
                            <w:pPr>
                              <w:jc w:val="center"/>
                              <w:rPr>
                                <w:rFonts w:ascii="Calibri" w:hAnsi="Calibri" w:cs="Calibri"/>
                                <w:color w:val="0C0C0C"/>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EE9BB" id="Yuvarlatılmış Dikdörtgen 30" o:spid="_x0000_s1035" style="position:absolute;left:0;text-align:left;margin-left:-40.15pt;margin-top:400.5pt;width:118.5pt;height:185.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" fillcolor="#cbb9b9" strokecolor="#f4b29b [1300]">
                <v:fill color2="#ffd9d9" o:opacity2="13107f" rotate="t" angle="45" colors="0 #cbb9b9;1 #daa8a8;1 #ffd9d9" focus="100%" type="gradient"/>
                <v:textbox inset="0,0,0,0">
                  <w:txbxContent>
                    <w:p w:rsidR="00171D59" w:rsidRPr="00FE4EE6" w:rsidRDefault="00171D59" w:rsidP="00171D59">
                      <w:pPr>
                        <w:rPr>
                          <w:rFonts w:ascii="Calibri" w:hAnsi="Calibri" w:cs="Calibri"/>
                          <w:bCs/>
                          <w:i/>
                          <w:iCs/>
                        </w:rPr>
                      </w:pPr>
                      <w:r w:rsidRPr="00FE4EE6">
                        <w:rPr>
                          <w:rFonts w:ascii="Calibri" w:hAnsi="Calibri" w:cs="Calibri"/>
                          <w:bCs/>
                          <w:i/>
                          <w:iCs/>
                          <w:color w:val="0C0C0C"/>
                        </w:rPr>
                        <w:t>Batlamyus, ay üstü alemde bulunan kürelerin (feleklerin-yörünge) iç içe bulunduklarını kabul ederek Aristoteles fiziğindeki tek küre anlayışını ortadan kaldırıyordu.</w:t>
                      </w:r>
                    </w:p>
                    <w:p w:rsidR="00171D59" w:rsidRPr="005C08F0" w:rsidRDefault="00171D59" w:rsidP="00171D59">
                      <w:pPr>
                        <w:jc w:val="center"/>
                        <w:rPr>
                          <w:rFonts w:ascii="Calibri" w:hAnsi="Calibri" w:cs="Calibri"/>
                          <w:color w:val="0C0C0C"/>
                        </w:rPr>
                      </w:pPr>
                    </w:p>
                  </w:txbxContent>
                </v:textbox>
                <w10:wrap type="tight" anchory="page"/>
              </v:roundrect>
            </w:pict>
          </mc:Fallback>
        </mc:AlternateContent>
      </w:r>
    </w:p>
    <w:p w:rsidR="00476807" w:rsidRDefault="001672E6" w:rsidP="00FE4EE6">
      <w:pPr>
        <w:spacing w:after="0"/>
        <w:ind w:left="1701" w:firstLine="284"/>
        <w:jc w:val="both"/>
        <w:rPr>
          <w:rFonts w:ascii="Calibri" w:eastAsiaTheme="minorHAnsi" w:hAnsi="Calibri" w:cstheme="minorHAnsi"/>
          <w:bCs/>
          <w:color w:val="auto"/>
        </w:rPr>
      </w:pPr>
      <w:r w:rsidRPr="001672E6">
        <w:rPr>
          <w:rFonts w:ascii="Calibri" w:eastAsiaTheme="minorHAnsi" w:hAnsi="Calibri" w:cstheme="minorHAnsi"/>
          <w:bCs/>
          <w:color w:val="auto"/>
        </w:rPr>
        <w:t xml:space="preserve">Cusanus’un düşünceleri, Rönesans’ın da etkisiyle araştırma ruhu olan insanları doğanın araştırılması konusunda cesaretlendirmiştir. Bunlardan biri de İsviçreli hekim ve kimyacı olan ve asıl adı Theophrastus Bombast olan ancak Yunan kültüründen etkilenerek kendi adını kendisi veren Paracelsus’dur. Paracelsus insanın, hayatın, evrenin hatta her şeyin birliğini savunmuştur. İnsan küçük evren, evren büyük insandır. Doğada hiçbir şey harici bir etkenle ortaya çıkmaz. Çünkü dışarıda olan hiçbir şey yoktur. Paracelsus’a göre evren canlıdır. Dolayısıyla her şey içsel nedenlerle gerçekleşir. Paracelsus’a göre doğa teorik çabayla öğrenilemez. Onun öğrenilmesi, gözlem ve onunla iç içe yaşamakla mümkün olabilir. Örneğin doğayı öğrenmenin bir yolu astronomi ile olur. Yani astronominin görevi doğayı fiziksel olarak araştırmaktır. Diğer yandan yine doğayı öğrenmekte tıp ve kimya bilimi de önemlidir. </w:t>
      </w:r>
    </w:p>
    <w:p w:rsidR="001672E6" w:rsidRDefault="001672E6" w:rsidP="001672E6">
      <w:pPr>
        <w:spacing w:after="0"/>
        <w:ind w:left="1701" w:firstLine="284"/>
        <w:jc w:val="both"/>
        <w:rPr>
          <w:rFonts w:ascii="Calibri" w:eastAsiaTheme="minorHAnsi" w:hAnsi="Calibri" w:cstheme="minorHAnsi"/>
          <w:bCs/>
          <w:color w:val="auto"/>
        </w:rPr>
      </w:pPr>
    </w:p>
    <w:p w:rsidR="001672E6" w:rsidRPr="001672E6" w:rsidRDefault="001672E6" w:rsidP="00E421ED">
      <w:pPr>
        <w:pStyle w:val="ListeParagraf"/>
        <w:numPr>
          <w:ilvl w:val="2"/>
          <w:numId w:val="17"/>
        </w:numPr>
        <w:autoSpaceDE w:val="0"/>
        <w:autoSpaceDN w:val="0"/>
        <w:adjustRightInd w:val="0"/>
        <w:spacing w:after="0" w:line="240" w:lineRule="auto"/>
        <w:ind w:left="1560" w:firstLine="142"/>
        <w:rPr>
          <w:rFonts w:ascii="Calibri" w:eastAsiaTheme="minorHAnsi" w:hAnsi="Calibri" w:cstheme="minorHAnsi"/>
          <w:b/>
          <w:bCs/>
          <w:color w:val="auto"/>
          <w:sz w:val="28"/>
          <w:szCs w:val="28"/>
        </w:rPr>
      </w:pPr>
      <w:r w:rsidRPr="001672E6">
        <w:rPr>
          <w:rFonts w:ascii="Calibri" w:eastAsiaTheme="minorHAnsi" w:hAnsi="Calibri" w:cstheme="minorHAnsi"/>
          <w:b/>
          <w:bCs/>
          <w:color w:val="auto"/>
          <w:sz w:val="28"/>
          <w:szCs w:val="28"/>
        </w:rPr>
        <w:t>Leonardo da Vinci (1452-1519)</w:t>
      </w:r>
    </w:p>
    <w:p w:rsidR="004D0E5F" w:rsidRDefault="001672E6" w:rsidP="00C47B3D">
      <w:pPr>
        <w:spacing w:after="0"/>
        <w:ind w:left="1701" w:firstLine="284"/>
        <w:jc w:val="both"/>
        <w:rPr>
          <w:rFonts w:ascii="Calibri" w:eastAsiaTheme="minorHAnsi" w:hAnsi="Calibri" w:cstheme="minorHAnsi"/>
          <w:bCs/>
          <w:color w:val="auto"/>
        </w:rPr>
      </w:pPr>
      <w:r w:rsidRPr="001672E6">
        <w:rPr>
          <w:rFonts w:ascii="Calibri" w:eastAsiaTheme="minorHAnsi" w:hAnsi="Calibri" w:cstheme="minorHAnsi"/>
          <w:bCs/>
          <w:color w:val="auto"/>
        </w:rPr>
        <w:t xml:space="preserve">Rönesans’ın önemli düşünür, bilim adamı ve sanatçılarından biri olan İtalyan Leonardo da Vinci, bilim için önemli olan yöntem üzerinde çalışmıştır. Ona göre kesin bilginin temelinde tartışmasız olarak deney bulunmaktadır. Deney ise değişmez doğa kanunlarının zorunluluğu dolayısıyla kesin düşünceyle birleşmelidir. Kesin düşünce ise ancak matematik ve mekanikle gerçekleşir. Anlayabileceğimiz şey, yalnızca zihnimizde sınırlarını belirleyebildiğimiz şeydir. Güzellik konuları da dahil olmak üzere, evrendeki her olay zorunluluk yasalarıyla ölçü ve sayıya indirgenebilmelidir. Bilginin değeri de konusuna değil sağladığı kesinlik derecesine aittir. </w:t>
      </w: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2018CB" w:rsidP="00C47B3D">
      <w:pPr>
        <w:spacing w:after="0"/>
        <w:ind w:left="1701" w:firstLine="284"/>
        <w:jc w:val="both"/>
        <w:rPr>
          <w:rFonts w:ascii="Calibri" w:eastAsiaTheme="minorHAnsi" w:hAnsi="Calibri" w:cstheme="minorHAnsi"/>
          <w:bCs/>
          <w:color w:val="auto"/>
        </w:rPr>
      </w:pPr>
      <w:r w:rsidRPr="00BF2662">
        <w:rPr>
          <w:rFonts w:ascii="Calibri" w:hAnsi="Calibri"/>
          <w:noProof/>
          <w:lang w:eastAsia="tr-TR"/>
        </w:rPr>
        <w:drawing>
          <wp:anchor distT="0" distB="0" distL="114300" distR="114300" simplePos="0" relativeHeight="251730944" behindDoc="1" locked="0" layoutInCell="1" allowOverlap="1" wp14:anchorId="0F25EEAC" wp14:editId="3D41F9B4">
            <wp:simplePos x="0" y="0"/>
            <wp:positionH relativeFrom="margin">
              <wp:posOffset>2376805</wp:posOffset>
            </wp:positionH>
            <wp:positionV relativeFrom="paragraph">
              <wp:posOffset>170180</wp:posOffset>
            </wp:positionV>
            <wp:extent cx="1638300" cy="1791970"/>
            <wp:effectExtent l="0" t="0" r="0" b="0"/>
            <wp:wrapTight wrapText="bothSides">
              <wp:wrapPolygon edited="0">
                <wp:start x="0" y="0"/>
                <wp:lineTo x="0" y="21355"/>
                <wp:lineTo x="21349" y="21355"/>
                <wp:lineTo x="21349" y="0"/>
                <wp:lineTo x="0" y="0"/>
              </wp:wrapPolygon>
            </wp:wrapTight>
            <wp:docPr id="3" name="Resim 3" descr="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BF2662" w:rsidRDefault="00BF2662" w:rsidP="00C47B3D">
      <w:pPr>
        <w:spacing w:after="0"/>
        <w:ind w:left="1701" w:firstLine="284"/>
        <w:jc w:val="both"/>
        <w:rPr>
          <w:rFonts w:ascii="Calibri" w:eastAsiaTheme="minorHAnsi" w:hAnsi="Calibri" w:cstheme="minorHAnsi"/>
          <w:bCs/>
          <w:color w:val="auto"/>
        </w:rPr>
      </w:pPr>
    </w:p>
    <w:p w:rsidR="009E115A" w:rsidRDefault="002018CB" w:rsidP="009E115A">
      <w:pPr>
        <w:spacing w:after="0"/>
        <w:ind w:left="3545"/>
        <w:rPr>
          <w:rFonts w:cstheme="minorHAnsi"/>
          <w:sz w:val="20"/>
          <w:szCs w:val="20"/>
        </w:rPr>
      </w:pPr>
      <w:r>
        <w:rPr>
          <w:rFonts w:cstheme="minorHAnsi"/>
          <w:b/>
          <w:sz w:val="20"/>
          <w:szCs w:val="20"/>
        </w:rPr>
        <w:t xml:space="preserve">    </w:t>
      </w:r>
      <w:r w:rsidR="00CB75E8" w:rsidRPr="00094168">
        <w:rPr>
          <w:rFonts w:cstheme="minorHAnsi"/>
          <w:b/>
          <w:sz w:val="20"/>
          <w:szCs w:val="20"/>
        </w:rPr>
        <w:t>Şekil 1.1.</w:t>
      </w:r>
      <w:r w:rsidR="00CB75E8" w:rsidRPr="00094168">
        <w:rPr>
          <w:rFonts w:cstheme="minorHAnsi"/>
          <w:sz w:val="20"/>
          <w:szCs w:val="20"/>
        </w:rPr>
        <w:t xml:space="preserve"> </w:t>
      </w:r>
      <w:r w:rsidR="00CB75E8">
        <w:rPr>
          <w:rFonts w:cstheme="minorHAnsi"/>
          <w:sz w:val="20"/>
          <w:szCs w:val="20"/>
        </w:rPr>
        <w:t>Leonardo da Vinci</w:t>
      </w:r>
    </w:p>
    <w:p w:rsidR="009E115A" w:rsidRPr="009E115A" w:rsidRDefault="009E115A" w:rsidP="009E115A">
      <w:pPr>
        <w:spacing w:after="0"/>
        <w:ind w:left="3545"/>
        <w:rPr>
          <w:rFonts w:cstheme="minorHAnsi"/>
          <w:sz w:val="20"/>
          <w:szCs w:val="20"/>
        </w:rPr>
      </w:pPr>
      <w:r w:rsidRPr="009E115A">
        <w:rPr>
          <w:rFonts w:ascii="Calibri" w:eastAsiaTheme="minorHAnsi" w:hAnsi="Calibri" w:cstheme="minorHAnsi"/>
          <w:bCs/>
          <w:color w:val="auto"/>
          <w:sz w:val="16"/>
          <w:szCs w:val="16"/>
        </w:rPr>
        <w:t>http://www.bilgiust</w:t>
      </w:r>
      <w:r>
        <w:rPr>
          <w:rFonts w:ascii="Calibri" w:eastAsiaTheme="minorHAnsi" w:hAnsi="Calibri" w:cstheme="minorHAnsi"/>
          <w:bCs/>
          <w:color w:val="auto"/>
          <w:sz w:val="16"/>
          <w:szCs w:val="16"/>
        </w:rPr>
        <w:t>am.com/leonardo-da-vinci-kimdir</w:t>
      </w:r>
    </w:p>
    <w:p w:rsidR="00BF2662" w:rsidRPr="001672E6" w:rsidRDefault="00BF2662" w:rsidP="001672E6">
      <w:pPr>
        <w:rPr>
          <w:rFonts w:ascii="Calibri" w:eastAsiaTheme="minorHAnsi" w:hAnsi="Calibri" w:cstheme="minorHAnsi"/>
          <w:bCs/>
          <w:color w:val="auto"/>
        </w:rPr>
      </w:pPr>
    </w:p>
    <w:tbl>
      <w:tblPr>
        <w:tblStyle w:val="KlavuzTablo6Renkli-Vurgu6"/>
        <w:tblpPr w:leftFromText="141" w:rightFromText="141" w:vertAnchor="text" w:horzAnchor="margin" w:tblpXSpec="right" w:tblpY="503"/>
        <w:tblW w:w="0" w:type="auto"/>
        <w:tblLook w:val="04A0" w:firstRow="1" w:lastRow="0" w:firstColumn="1" w:lastColumn="0" w:noHBand="0" w:noVBand="1"/>
      </w:tblPr>
      <w:tblGrid>
        <w:gridCol w:w="2547"/>
        <w:gridCol w:w="4203"/>
      </w:tblGrid>
      <w:tr w:rsidR="00E421ED" w:rsidTr="00E421ED">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547" w:type="dxa"/>
          </w:tcPr>
          <w:p w:rsidR="00E421ED" w:rsidRPr="00476807" w:rsidRDefault="00E421ED" w:rsidP="0066533E">
            <w:pPr>
              <w:rPr>
                <w:rFonts w:ascii="Calibri" w:hAnsi="Calibri" w:cstheme="minorHAnsi"/>
                <w:sz w:val="24"/>
                <w:szCs w:val="24"/>
              </w:rPr>
            </w:pPr>
            <w:r w:rsidRPr="00476807">
              <w:rPr>
                <w:rFonts w:ascii="Calibri" w:hAnsi="Calibri" w:cstheme="minorHAnsi"/>
                <w:sz w:val="24"/>
                <w:szCs w:val="24"/>
              </w:rPr>
              <w:t>Felsefeciler</w:t>
            </w:r>
          </w:p>
        </w:tc>
        <w:tc>
          <w:tcPr>
            <w:tcW w:w="4203" w:type="dxa"/>
          </w:tcPr>
          <w:p w:rsidR="00E421ED" w:rsidRPr="00476807" w:rsidRDefault="00E421ED" w:rsidP="0066533E">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476807">
              <w:rPr>
                <w:rFonts w:ascii="Calibri" w:hAnsi="Calibri"/>
                <w:sz w:val="24"/>
                <w:szCs w:val="24"/>
              </w:rPr>
              <w:t>Doğum ve Ölüm Tarihleri</w:t>
            </w:r>
          </w:p>
        </w:tc>
      </w:tr>
      <w:tr w:rsidR="00E421ED" w:rsidTr="00E421E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E421ED" w:rsidRPr="00476807" w:rsidRDefault="00E421ED" w:rsidP="0066533E">
            <w:pPr>
              <w:rPr>
                <w:rFonts w:ascii="Calibri" w:hAnsi="Calibri"/>
                <w:b w:val="0"/>
              </w:rPr>
            </w:pPr>
            <w:r w:rsidRPr="00476807">
              <w:rPr>
                <w:rFonts w:ascii="Calibri" w:eastAsiaTheme="minorHAnsi" w:hAnsi="Calibri" w:cstheme="minorHAnsi"/>
                <w:b w:val="0"/>
                <w:color w:val="auto"/>
              </w:rPr>
              <w:t>Nicolaus Cusanus</w:t>
            </w:r>
          </w:p>
        </w:tc>
        <w:tc>
          <w:tcPr>
            <w:tcW w:w="4203" w:type="dxa"/>
          </w:tcPr>
          <w:p w:rsidR="00E421ED" w:rsidRDefault="00E421ED" w:rsidP="0066533E">
            <w:pPr>
              <w:cnfStyle w:val="000000100000" w:firstRow="0" w:lastRow="0" w:firstColumn="0" w:lastColumn="0" w:oddVBand="0" w:evenVBand="0" w:oddHBand="1" w:evenHBand="0" w:firstRowFirstColumn="0" w:firstRowLastColumn="0" w:lastRowFirstColumn="0" w:lastRowLastColumn="0"/>
            </w:pPr>
            <w:r w:rsidRPr="00476807">
              <w:rPr>
                <w:rFonts w:ascii="Calibri" w:hAnsi="Calibri"/>
              </w:rPr>
              <w:t>1401-1464</w:t>
            </w:r>
          </w:p>
        </w:tc>
      </w:tr>
      <w:tr w:rsidR="00E421ED" w:rsidTr="00E421ED">
        <w:trPr>
          <w:trHeight w:val="445"/>
        </w:trPr>
        <w:tc>
          <w:tcPr>
            <w:cnfStyle w:val="001000000000" w:firstRow="0" w:lastRow="0" w:firstColumn="1" w:lastColumn="0" w:oddVBand="0" w:evenVBand="0" w:oddHBand="0" w:evenHBand="0" w:firstRowFirstColumn="0" w:firstRowLastColumn="0" w:lastRowFirstColumn="0" w:lastRowLastColumn="0"/>
            <w:tcW w:w="2547" w:type="dxa"/>
          </w:tcPr>
          <w:p w:rsidR="00E421ED" w:rsidRPr="00476807" w:rsidRDefault="00E421ED" w:rsidP="0066533E">
            <w:pPr>
              <w:rPr>
                <w:rFonts w:ascii="Calibri" w:hAnsi="Calibri"/>
                <w:b w:val="0"/>
              </w:rPr>
            </w:pPr>
            <w:r w:rsidRPr="00476807">
              <w:rPr>
                <w:rFonts w:ascii="Calibri" w:eastAsiaTheme="minorHAnsi" w:hAnsi="Calibri" w:cstheme="minorHAnsi"/>
                <w:b w:val="0"/>
                <w:color w:val="auto"/>
              </w:rPr>
              <w:t>Paracelsus</w:t>
            </w:r>
          </w:p>
        </w:tc>
        <w:tc>
          <w:tcPr>
            <w:tcW w:w="4203" w:type="dxa"/>
          </w:tcPr>
          <w:p w:rsidR="00E421ED" w:rsidRDefault="00E421ED" w:rsidP="0066533E">
            <w:pPr>
              <w:cnfStyle w:val="000000000000" w:firstRow="0" w:lastRow="0" w:firstColumn="0" w:lastColumn="0" w:oddVBand="0" w:evenVBand="0" w:oddHBand="0" w:evenHBand="0" w:firstRowFirstColumn="0" w:firstRowLastColumn="0" w:lastRowFirstColumn="0" w:lastRowLastColumn="0"/>
            </w:pPr>
            <w:r w:rsidRPr="00476807">
              <w:rPr>
                <w:rFonts w:ascii="Calibri" w:hAnsi="Calibri"/>
              </w:rPr>
              <w:t>1493- 1541</w:t>
            </w:r>
          </w:p>
        </w:tc>
      </w:tr>
      <w:tr w:rsidR="00E421ED" w:rsidTr="00E421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547" w:type="dxa"/>
          </w:tcPr>
          <w:p w:rsidR="00E421ED" w:rsidRPr="00476807" w:rsidRDefault="00E421ED" w:rsidP="0066533E">
            <w:pPr>
              <w:rPr>
                <w:rFonts w:ascii="Calibri" w:hAnsi="Calibri"/>
              </w:rPr>
            </w:pPr>
            <w:r w:rsidRPr="00476807">
              <w:rPr>
                <w:rFonts w:ascii="Calibri" w:eastAsiaTheme="minorHAnsi" w:hAnsi="Calibri" w:cstheme="minorHAnsi"/>
                <w:b w:val="0"/>
                <w:bCs w:val="0"/>
                <w:color w:val="auto"/>
              </w:rPr>
              <w:t>Leonardo da Vinci</w:t>
            </w:r>
          </w:p>
        </w:tc>
        <w:tc>
          <w:tcPr>
            <w:tcW w:w="4203" w:type="dxa"/>
          </w:tcPr>
          <w:p w:rsidR="00E421ED" w:rsidRDefault="00E421ED" w:rsidP="0066533E">
            <w:pPr>
              <w:cnfStyle w:val="000000100000" w:firstRow="0" w:lastRow="0" w:firstColumn="0" w:lastColumn="0" w:oddVBand="0" w:evenVBand="0" w:oddHBand="1" w:evenHBand="0" w:firstRowFirstColumn="0" w:firstRowLastColumn="0" w:lastRowFirstColumn="0" w:lastRowLastColumn="0"/>
            </w:pPr>
            <w:r w:rsidRPr="00476807">
              <w:rPr>
                <w:rFonts w:ascii="Calibri" w:hAnsi="Calibri"/>
              </w:rPr>
              <w:t>1452-1519</w:t>
            </w:r>
          </w:p>
        </w:tc>
      </w:tr>
      <w:tr w:rsidR="00E421ED" w:rsidTr="00E421ED">
        <w:trPr>
          <w:trHeight w:val="1257"/>
        </w:trPr>
        <w:tc>
          <w:tcPr>
            <w:cnfStyle w:val="001000000000" w:firstRow="0" w:lastRow="0" w:firstColumn="1" w:lastColumn="0" w:oddVBand="0" w:evenVBand="0" w:oddHBand="0" w:evenHBand="0" w:firstRowFirstColumn="0" w:firstRowLastColumn="0" w:lastRowFirstColumn="0" w:lastRowLastColumn="0"/>
            <w:tcW w:w="2547" w:type="dxa"/>
          </w:tcPr>
          <w:p w:rsidR="00E421ED" w:rsidRDefault="00E421ED" w:rsidP="0066533E">
            <w:r>
              <w:t>.</w:t>
            </w:r>
          </w:p>
          <w:p w:rsidR="00E421ED" w:rsidRDefault="00E421ED" w:rsidP="0066533E">
            <w:r>
              <w:t>.</w:t>
            </w:r>
          </w:p>
          <w:p w:rsidR="00E421ED" w:rsidRDefault="00E421ED" w:rsidP="00476807">
            <w:r>
              <w:t>.</w:t>
            </w:r>
          </w:p>
        </w:tc>
        <w:tc>
          <w:tcPr>
            <w:tcW w:w="4203" w:type="dxa"/>
          </w:tcPr>
          <w:p w:rsidR="00E421ED" w:rsidRDefault="00E421ED" w:rsidP="0066533E">
            <w:pPr>
              <w:cnfStyle w:val="000000000000" w:firstRow="0" w:lastRow="0" w:firstColumn="0" w:lastColumn="0" w:oddVBand="0" w:evenVBand="0" w:oddHBand="0" w:evenHBand="0" w:firstRowFirstColumn="0" w:firstRowLastColumn="0" w:lastRowFirstColumn="0" w:lastRowLastColumn="0"/>
            </w:pPr>
            <w:r>
              <w:t>.</w:t>
            </w:r>
          </w:p>
          <w:p w:rsidR="00E421ED" w:rsidRDefault="00E421ED" w:rsidP="0066533E">
            <w:pPr>
              <w:cnfStyle w:val="000000000000" w:firstRow="0" w:lastRow="0" w:firstColumn="0" w:lastColumn="0" w:oddVBand="0" w:evenVBand="0" w:oddHBand="0" w:evenHBand="0" w:firstRowFirstColumn="0" w:firstRowLastColumn="0" w:lastRowFirstColumn="0" w:lastRowLastColumn="0"/>
            </w:pPr>
            <w:r>
              <w:t>.</w:t>
            </w:r>
          </w:p>
          <w:p w:rsidR="00E421ED" w:rsidRDefault="00E421ED" w:rsidP="0066533E">
            <w:pPr>
              <w:cnfStyle w:val="000000000000" w:firstRow="0" w:lastRow="0" w:firstColumn="0" w:lastColumn="0" w:oddVBand="0" w:evenVBand="0" w:oddHBand="0" w:evenHBand="0" w:firstRowFirstColumn="0" w:firstRowLastColumn="0" w:lastRowFirstColumn="0" w:lastRowLastColumn="0"/>
            </w:pPr>
            <w:r>
              <w:t>.</w:t>
            </w:r>
          </w:p>
        </w:tc>
      </w:tr>
    </w:tbl>
    <w:p w:rsidR="00BF2662" w:rsidRPr="00094168" w:rsidRDefault="00BF2662" w:rsidP="00BF2662">
      <w:pPr>
        <w:pStyle w:val="ListeParagraf"/>
        <w:ind w:left="1418"/>
        <w:jc w:val="center"/>
        <w:rPr>
          <w:rFonts w:cstheme="minorHAnsi"/>
          <w:sz w:val="20"/>
          <w:szCs w:val="20"/>
        </w:rPr>
      </w:pPr>
      <w:r>
        <w:rPr>
          <w:rFonts w:cstheme="minorHAnsi"/>
          <w:b/>
          <w:sz w:val="20"/>
          <w:szCs w:val="20"/>
        </w:rPr>
        <w:t>Tablo 1.1</w:t>
      </w:r>
      <w:r w:rsidRPr="00094168">
        <w:rPr>
          <w:rFonts w:cstheme="minorHAnsi"/>
          <w:b/>
          <w:sz w:val="20"/>
          <w:szCs w:val="20"/>
        </w:rPr>
        <w:t>.</w:t>
      </w:r>
      <w:r w:rsidRPr="00094168">
        <w:rPr>
          <w:rFonts w:cstheme="minorHAnsi"/>
          <w:sz w:val="20"/>
          <w:szCs w:val="20"/>
        </w:rPr>
        <w:t xml:space="preserve"> </w:t>
      </w:r>
      <w:r>
        <w:rPr>
          <w:rFonts w:cstheme="minorHAnsi"/>
          <w:sz w:val="20"/>
          <w:szCs w:val="20"/>
        </w:rPr>
        <w:t>Ünlü Felsefeciler ve Doğum-Ölüm Tarihleri</w:t>
      </w:r>
    </w:p>
    <w:p w:rsidR="00BF2662" w:rsidRDefault="00BF2662" w:rsidP="00BF2662">
      <w:pPr>
        <w:pStyle w:val="ListeParagraf"/>
        <w:ind w:left="1418"/>
        <w:jc w:val="center"/>
        <w:rPr>
          <w:rFonts w:cstheme="minorHAnsi"/>
          <w:b/>
          <w:sz w:val="20"/>
          <w:szCs w:val="20"/>
        </w:rPr>
      </w:pPr>
    </w:p>
    <w:p w:rsidR="00BF2662" w:rsidRDefault="00BF2662" w:rsidP="00BF2662">
      <w:pPr>
        <w:pStyle w:val="ListeParagraf"/>
        <w:ind w:left="1418"/>
        <w:jc w:val="center"/>
        <w:rPr>
          <w:rFonts w:cstheme="minorHAnsi"/>
          <w:b/>
          <w:sz w:val="20"/>
          <w:szCs w:val="20"/>
        </w:rPr>
      </w:pPr>
    </w:p>
    <w:p w:rsidR="00BF2662" w:rsidRDefault="00BF2662" w:rsidP="00BF2662">
      <w:pPr>
        <w:pStyle w:val="ListeParagraf"/>
        <w:ind w:left="1418"/>
        <w:jc w:val="center"/>
        <w:rPr>
          <w:rFonts w:cstheme="minorHAnsi"/>
          <w:b/>
          <w:sz w:val="20"/>
          <w:szCs w:val="20"/>
        </w:rPr>
      </w:pPr>
    </w:p>
    <w:p w:rsidR="00BF2662" w:rsidRDefault="00BF2662" w:rsidP="00BF2662">
      <w:pPr>
        <w:pStyle w:val="ListeParagraf"/>
        <w:ind w:left="1418"/>
        <w:jc w:val="center"/>
        <w:rPr>
          <w:rFonts w:cstheme="minorHAnsi"/>
          <w:b/>
          <w:sz w:val="20"/>
          <w:szCs w:val="20"/>
        </w:rPr>
      </w:pPr>
    </w:p>
    <w:p w:rsidR="00BF2662" w:rsidRDefault="00BF2662" w:rsidP="00BF2662">
      <w:pPr>
        <w:pStyle w:val="ListeParagraf"/>
        <w:ind w:left="1418"/>
        <w:jc w:val="center"/>
        <w:rPr>
          <w:rFonts w:cstheme="minorHAnsi"/>
          <w:b/>
          <w:sz w:val="20"/>
          <w:szCs w:val="20"/>
        </w:rPr>
      </w:pPr>
    </w:p>
    <w:p w:rsidR="00BF2662" w:rsidRDefault="00BF2662" w:rsidP="00BF2662">
      <w:pPr>
        <w:pStyle w:val="ListeParagraf"/>
        <w:ind w:left="1418"/>
        <w:jc w:val="center"/>
        <w:rPr>
          <w:rFonts w:cstheme="minorHAnsi"/>
          <w:b/>
          <w:sz w:val="20"/>
          <w:szCs w:val="20"/>
        </w:rPr>
      </w:pPr>
    </w:p>
    <w:p w:rsidR="00744317" w:rsidRDefault="00744317" w:rsidP="0066533E">
      <w:pPr>
        <w:autoSpaceDE w:val="0"/>
        <w:autoSpaceDN w:val="0"/>
        <w:adjustRightInd w:val="0"/>
        <w:spacing w:after="0" w:line="240" w:lineRule="auto"/>
        <w:rPr>
          <w:rFonts w:ascii="Times New Roman" w:eastAsiaTheme="minorHAnsi" w:hAnsi="Times New Roman" w:cs="Times New Roman"/>
          <w:color w:val="auto"/>
          <w:sz w:val="24"/>
          <w:szCs w:val="24"/>
        </w:rPr>
      </w:pPr>
    </w:p>
    <w:p w:rsidR="00B5292D" w:rsidRDefault="00B5292D" w:rsidP="007308D0">
      <w:pPr>
        <w:autoSpaceDE w:val="0"/>
        <w:autoSpaceDN w:val="0"/>
        <w:adjustRightInd w:val="0"/>
        <w:spacing w:after="0" w:line="240" w:lineRule="auto"/>
        <w:rPr>
          <w:rFonts w:eastAsiaTheme="minorHAnsi" w:cstheme="minorHAnsi"/>
          <w:b/>
          <w:bCs/>
          <w:color w:val="auto"/>
          <w:sz w:val="24"/>
          <w:szCs w:val="24"/>
        </w:rPr>
      </w:pPr>
    </w:p>
    <w:p w:rsidR="00B5292D" w:rsidRPr="00FE4EE6" w:rsidRDefault="00B5292D" w:rsidP="0066533E">
      <w:pPr>
        <w:autoSpaceDE w:val="0"/>
        <w:autoSpaceDN w:val="0"/>
        <w:adjustRightInd w:val="0"/>
        <w:spacing w:after="0" w:line="240" w:lineRule="auto"/>
        <w:ind w:left="1134" w:firstLine="709"/>
        <w:rPr>
          <w:rFonts w:eastAsiaTheme="minorHAnsi" w:cstheme="minorHAnsi"/>
          <w:b/>
          <w:bCs/>
          <w:color w:val="auto"/>
          <w:sz w:val="32"/>
          <w:szCs w:val="32"/>
        </w:rPr>
      </w:pPr>
    </w:p>
    <w:p w:rsidR="00171D59" w:rsidRDefault="00171D59" w:rsidP="0066533E">
      <w:pPr>
        <w:autoSpaceDE w:val="0"/>
        <w:autoSpaceDN w:val="0"/>
        <w:adjustRightInd w:val="0"/>
        <w:spacing w:after="0" w:line="240" w:lineRule="auto"/>
        <w:ind w:left="1134" w:firstLine="709"/>
        <w:rPr>
          <w:rFonts w:eastAsiaTheme="minorHAnsi" w:cstheme="minorHAnsi"/>
          <w:b/>
          <w:bCs/>
          <w:color w:val="auto"/>
          <w:sz w:val="32"/>
          <w:szCs w:val="32"/>
        </w:rPr>
      </w:pPr>
    </w:p>
    <w:p w:rsidR="002643DE" w:rsidRDefault="002643DE" w:rsidP="0066533E">
      <w:pPr>
        <w:autoSpaceDE w:val="0"/>
        <w:autoSpaceDN w:val="0"/>
        <w:adjustRightInd w:val="0"/>
        <w:spacing w:after="0" w:line="240" w:lineRule="auto"/>
        <w:ind w:left="1134" w:firstLine="709"/>
        <w:rPr>
          <w:rFonts w:eastAsiaTheme="minorHAnsi" w:cstheme="minorHAnsi"/>
          <w:b/>
          <w:bCs/>
          <w:color w:val="auto"/>
          <w:sz w:val="32"/>
          <w:szCs w:val="32"/>
        </w:rPr>
      </w:pPr>
    </w:p>
    <w:p w:rsidR="002643DE" w:rsidRDefault="002643DE" w:rsidP="0066533E">
      <w:pPr>
        <w:autoSpaceDE w:val="0"/>
        <w:autoSpaceDN w:val="0"/>
        <w:adjustRightInd w:val="0"/>
        <w:spacing w:after="0" w:line="240" w:lineRule="auto"/>
        <w:ind w:left="1134" w:firstLine="709"/>
        <w:rPr>
          <w:rFonts w:eastAsiaTheme="minorHAnsi" w:cstheme="minorHAnsi"/>
          <w:b/>
          <w:bCs/>
          <w:color w:val="auto"/>
          <w:sz w:val="32"/>
          <w:szCs w:val="32"/>
        </w:rPr>
      </w:pPr>
    </w:p>
    <w:p w:rsidR="00171D59" w:rsidRPr="00FE4EE6" w:rsidRDefault="002643DE" w:rsidP="00171D59">
      <w:pPr>
        <w:autoSpaceDE w:val="0"/>
        <w:autoSpaceDN w:val="0"/>
        <w:adjustRightInd w:val="0"/>
        <w:spacing w:after="0" w:line="240" w:lineRule="auto"/>
        <w:ind w:left="1134" w:firstLine="709"/>
        <w:rPr>
          <w:rFonts w:eastAsiaTheme="minorHAnsi" w:cstheme="minorHAnsi"/>
          <w:b/>
          <w:bCs/>
          <w:color w:val="auto"/>
          <w:sz w:val="32"/>
          <w:szCs w:val="32"/>
        </w:rPr>
      </w:pPr>
      <w:r>
        <w:rPr>
          <w:rFonts w:eastAsiaTheme="minorHAnsi" w:cstheme="minorHAnsi"/>
          <w:b/>
          <w:bCs/>
          <w:noProof/>
          <w:color w:val="auto"/>
          <w:sz w:val="24"/>
          <w:szCs w:val="24"/>
          <w:lang w:eastAsia="tr-TR"/>
        </w:rPr>
        <mc:AlternateContent>
          <mc:Choice Requires="wpg">
            <w:drawing>
              <wp:anchor distT="0" distB="0" distL="114300" distR="114300" simplePos="0" relativeHeight="251710464" behindDoc="0" locked="0" layoutInCell="1" allowOverlap="1">
                <wp:simplePos x="0" y="0"/>
                <wp:positionH relativeFrom="column">
                  <wp:posOffset>1079289</wp:posOffset>
                </wp:positionH>
                <wp:positionV relativeFrom="paragraph">
                  <wp:posOffset>12916</wp:posOffset>
                </wp:positionV>
                <wp:extent cx="5257703" cy="585920"/>
                <wp:effectExtent l="0" t="0" r="635" b="5080"/>
                <wp:wrapNone/>
                <wp:docPr id="63" name="Grup 63"/>
                <wp:cNvGraphicFramePr/>
                <a:graphic xmlns:a="http://schemas.openxmlformats.org/drawingml/2006/main">
                  <a:graphicData uri="http://schemas.microsoft.com/office/word/2010/wordprocessingGroup">
                    <wpg:wgp>
                      <wpg:cNvGrpSpPr/>
                      <wpg:grpSpPr>
                        <a:xfrm>
                          <a:off x="0" y="0"/>
                          <a:ext cx="5257703" cy="585920"/>
                          <a:chOff x="727968" y="0"/>
                          <a:chExt cx="5257703" cy="585920"/>
                        </a:xfrm>
                      </wpg:grpSpPr>
                      <wpg:grpSp>
                        <wpg:cNvPr id="34" name="Grup 34"/>
                        <wpg:cNvGrpSpPr/>
                        <wpg:grpSpPr>
                          <a:xfrm>
                            <a:off x="798991" y="133165"/>
                            <a:ext cx="5186680" cy="452755"/>
                            <a:chOff x="0" y="0"/>
                            <a:chExt cx="5186680" cy="450850"/>
                          </a:xfrm>
                        </wpg:grpSpPr>
                        <wps:wsp>
                          <wps:cNvPr id="35" name="Dikdörtgen 35"/>
                          <wps:cNvSpPr/>
                          <wps:spPr>
                            <a:xfrm>
                              <a:off x="0" y="6350"/>
                              <a:ext cx="5186680" cy="330200"/>
                            </a:xfrm>
                            <a:prstGeom prst="rect">
                              <a:avLst/>
                            </a:prstGeom>
                            <a:gradFill>
                              <a:gsLst>
                                <a:gs pos="0">
                                  <a:srgbClr val="4E778C">
                                    <a:lumMod val="27000"/>
                                    <a:lumOff val="73000"/>
                                  </a:srgbClr>
                                </a:gs>
                                <a:gs pos="100000">
                                  <a:schemeClr val="accent1">
                                    <a:lumMod val="40000"/>
                                    <a:lumOff val="60000"/>
                                  </a:scheme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Metin Kutusu 2"/>
                          <wps:cNvSpPr txBox="1">
                            <a:spLocks noChangeArrowheads="1"/>
                          </wps:cNvSpPr>
                          <wps:spPr bwMode="auto">
                            <a:xfrm>
                              <a:off x="107950" y="6350"/>
                              <a:ext cx="527050" cy="444500"/>
                            </a:xfrm>
                            <a:prstGeom prst="rect">
                              <a:avLst/>
                            </a:prstGeom>
                            <a:noFill/>
                            <a:ln w="9525">
                              <a:noFill/>
                              <a:miter lim="800000"/>
                              <a:headEnd/>
                              <a:tailEnd/>
                            </a:ln>
                          </wps:spPr>
                          <wps:txbx>
                            <w:txbxContent>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r>
                                  <w:rPr>
                                    <w:rFonts w:ascii="Calibri" w:eastAsiaTheme="minorHAnsi" w:hAnsi="Calibri" w:cs="Calibri"/>
                                    <w:b/>
                                    <w:bCs/>
                                    <w:noProof/>
                                    <w:color w:val="auto"/>
                                    <w:sz w:val="32"/>
                                    <w:szCs w:val="32"/>
                                    <w:lang w:eastAsia="tr-TR"/>
                                  </w:rPr>
                                  <w:t xml:space="preserve">    </w:t>
                                </w:r>
                              </w:p>
                              <w:p w:rsidR="00171D59" w:rsidRDefault="00171D59" w:rsidP="00171D59"/>
                            </w:txbxContent>
                          </wps:txbx>
                          <wps:bodyPr rot="0" vert="horz" wrap="square" lIns="91440" tIns="45720" rIns="91440" bIns="45720" anchor="t" anchorCtr="0">
                            <a:noAutofit/>
                          </wps:bodyPr>
                        </wps:wsp>
                        <wps:wsp>
                          <wps:cNvPr id="37" name="Metin Kutusu 2"/>
                          <wps:cNvSpPr txBox="1">
                            <a:spLocks noChangeArrowheads="1"/>
                          </wps:cNvSpPr>
                          <wps:spPr bwMode="auto">
                            <a:xfrm>
                              <a:off x="152400" y="0"/>
                              <a:ext cx="2495550" cy="298450"/>
                            </a:xfrm>
                            <a:prstGeom prst="rect">
                              <a:avLst/>
                            </a:prstGeom>
                            <a:noFill/>
                            <a:ln w="9525">
                              <a:noFill/>
                              <a:miter lim="800000"/>
                              <a:headEnd/>
                              <a:tailEnd/>
                            </a:ln>
                          </wps:spPr>
                          <wps:txbx>
                            <w:txbxContent>
                              <w:p w:rsidR="00171D59" w:rsidRPr="00171D59" w:rsidRDefault="00171D59" w:rsidP="00171D59">
                                <w:pPr>
                                  <w:autoSpaceDE w:val="0"/>
                                  <w:autoSpaceDN w:val="0"/>
                                  <w:adjustRightInd w:val="0"/>
                                  <w:spacing w:after="0" w:line="240" w:lineRule="auto"/>
                                  <w:rPr>
                                    <w:rFonts w:ascii="Calibri" w:hAnsi="Calibri"/>
                                  </w:rPr>
                                </w:pPr>
                                <w:r>
                                  <w:rPr>
                                    <w:rFonts w:ascii="Calibri" w:eastAsiaTheme="minorHAnsi" w:hAnsi="Calibri" w:cs="Calibri"/>
                                    <w:b/>
                                    <w:bCs/>
                                    <w:color w:val="auto"/>
                                    <w:sz w:val="32"/>
                                    <w:szCs w:val="32"/>
                                  </w:rPr>
                                  <w:t xml:space="preserve">   </w:t>
                                </w:r>
                                <w:r w:rsidRPr="00171D59">
                                  <w:rPr>
                                    <w:rFonts w:ascii="Calibri" w:eastAsiaTheme="minorHAnsi" w:hAnsi="Calibri" w:cstheme="minorHAnsi"/>
                                    <w:b/>
                                    <w:bCs/>
                                    <w:color w:val="auto"/>
                                    <w:sz w:val="32"/>
                                    <w:szCs w:val="32"/>
                                  </w:rPr>
                                  <w:t>ÖZET</w:t>
                                </w:r>
                              </w:p>
                            </w:txbxContent>
                          </wps:txbx>
                          <wps:bodyPr rot="0" vert="horz" wrap="square" lIns="91440" tIns="45720" rIns="91440" bIns="45720" anchor="t" anchorCtr="0">
                            <a:noAutofit/>
                          </wps:bodyPr>
                        </wps:wsp>
                      </wpg:grpSp>
                      <pic:pic xmlns:pic="http://schemas.openxmlformats.org/drawingml/2006/picture">
                        <pic:nvPicPr>
                          <pic:cNvPr id="42" name="Resim 42" descr="raptiye.png ile ilgili görsel sonucu"/>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27968" y="0"/>
                            <a:ext cx="333375" cy="410210"/>
                          </a:xfrm>
                          <a:prstGeom prst="rect">
                            <a:avLst/>
                          </a:prstGeom>
                          <a:noFill/>
                          <a:ln>
                            <a:noFill/>
                          </a:ln>
                        </pic:spPr>
                      </pic:pic>
                    </wpg:wgp>
                  </a:graphicData>
                </a:graphic>
                <wp14:sizeRelH relativeFrom="margin">
                  <wp14:pctWidth>0</wp14:pctWidth>
                </wp14:sizeRelH>
              </wp:anchor>
            </w:drawing>
          </mc:Choice>
          <mc:Fallback>
            <w:pict>
              <v:group id="Grup 63" o:spid="_x0000_s1036" style="position:absolute;left:0;text-align:left;margin-left:85pt;margin-top:1pt;width:414pt;height:46.15pt;z-index:251710464;mso-width-relative:margin" coordorigin="7279" coordsize="52577,5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">
                <v:group id="Grup 34" o:spid="_x0000_s1037" style="position:absolute;left:7989;top:1331;width:51867;height:4528" coordsize="51866,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Dikdörtgen 35" o:spid="_x0000_s1038" style="position:absolute;top:63;width:5186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" fillcolor="#ccdbe3" stroked="f" strokeweight="1pt">
                    <v:fill color2="#f4b29b [1300]" angle="45" focus="100%" type="gradient"/>
                  </v:rect>
                  <v:shape id="_x0000_s1039" type="#_x0000_t202" style="position:absolute;left:1079;top:63;width:5271;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r>
                            <w:rPr>
                              <w:rFonts w:ascii="Calibri" w:eastAsiaTheme="minorHAnsi" w:hAnsi="Calibri" w:cs="Calibri"/>
                              <w:b/>
                              <w:bCs/>
                              <w:noProof/>
                              <w:color w:val="auto"/>
                              <w:sz w:val="32"/>
                              <w:szCs w:val="32"/>
                              <w:lang w:eastAsia="tr-TR"/>
                            </w:rPr>
                            <w:t xml:space="preserve">    </w:t>
                          </w:r>
                        </w:p>
                        <w:p w:rsidR="00171D59" w:rsidRDefault="00171D59" w:rsidP="00171D59"/>
                      </w:txbxContent>
                    </v:textbox>
                  </v:shape>
                  <v:shape id="_x0000_s1040" type="#_x0000_t202" style="position:absolute;left:1524;width:2495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71D59" w:rsidRPr="00171D59" w:rsidRDefault="00171D59" w:rsidP="00171D59">
                          <w:pPr>
                            <w:autoSpaceDE w:val="0"/>
                            <w:autoSpaceDN w:val="0"/>
                            <w:adjustRightInd w:val="0"/>
                            <w:spacing w:after="0" w:line="240" w:lineRule="auto"/>
                            <w:rPr>
                              <w:rFonts w:ascii="Calibri" w:hAnsi="Calibri"/>
                            </w:rPr>
                          </w:pPr>
                          <w:r>
                            <w:rPr>
                              <w:rFonts w:ascii="Calibri" w:eastAsiaTheme="minorHAnsi" w:hAnsi="Calibri" w:cs="Calibri"/>
                              <w:b/>
                              <w:bCs/>
                              <w:color w:val="auto"/>
                              <w:sz w:val="32"/>
                              <w:szCs w:val="32"/>
                            </w:rPr>
                            <w:t xml:space="preserve">   </w:t>
                          </w:r>
                          <w:r w:rsidRPr="00171D59">
                            <w:rPr>
                              <w:rFonts w:ascii="Calibri" w:eastAsiaTheme="minorHAnsi" w:hAnsi="Calibri" w:cstheme="minorHAnsi"/>
                              <w:b/>
                              <w:bCs/>
                              <w:color w:val="auto"/>
                              <w:sz w:val="32"/>
                              <w:szCs w:val="32"/>
                            </w:rPr>
                            <w:t>ÖZET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2" o:spid="_x0000_s1041" type="#_x0000_t75" alt="raptiye.png ile ilgili görsel sonucu" style="position:absolute;left:7279;width:3334;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">
                  <v:imagedata r:id="rId17" o:title="raptiye"/>
                  <v:path arrowok="t"/>
                </v:shape>
              </v:group>
            </w:pict>
          </mc:Fallback>
        </mc:AlternateContent>
      </w:r>
      <w:r w:rsidR="00171D59">
        <w:rPr>
          <w:rFonts w:eastAsiaTheme="minorHAnsi" w:cstheme="minorHAnsi"/>
          <w:b/>
          <w:bCs/>
          <w:noProof/>
          <w:color w:val="auto"/>
          <w:sz w:val="24"/>
          <w:szCs w:val="24"/>
          <w:lang w:eastAsia="tr-TR"/>
        </w:rPr>
        <w:t xml:space="preserve"> </w:t>
      </w:r>
    </w:p>
    <w:p w:rsidR="00171D59" w:rsidRDefault="00171D59" w:rsidP="0066533E">
      <w:pPr>
        <w:autoSpaceDE w:val="0"/>
        <w:autoSpaceDN w:val="0"/>
        <w:adjustRightInd w:val="0"/>
        <w:spacing w:after="0" w:line="240" w:lineRule="auto"/>
        <w:ind w:left="1134" w:firstLine="709"/>
        <w:rPr>
          <w:rFonts w:eastAsiaTheme="minorHAnsi" w:cstheme="minorHAnsi"/>
          <w:b/>
          <w:bCs/>
          <w:color w:val="auto"/>
          <w:sz w:val="32"/>
          <w:szCs w:val="32"/>
        </w:rPr>
      </w:pPr>
    </w:p>
    <w:p w:rsidR="004D0E5F" w:rsidRPr="0066533E" w:rsidRDefault="004D0E5F" w:rsidP="00171D59">
      <w:pPr>
        <w:autoSpaceDE w:val="0"/>
        <w:autoSpaceDN w:val="0"/>
        <w:adjustRightInd w:val="0"/>
        <w:spacing w:after="0" w:line="240" w:lineRule="auto"/>
        <w:rPr>
          <w:rFonts w:eastAsiaTheme="minorHAnsi" w:cstheme="minorHAnsi"/>
          <w:b/>
          <w:bCs/>
          <w:color w:val="auto"/>
          <w:sz w:val="24"/>
          <w:szCs w:val="24"/>
        </w:rPr>
      </w:pPr>
    </w:p>
    <w:p w:rsidR="00F219AF" w:rsidRPr="00171D59" w:rsidRDefault="00DB2756" w:rsidP="00DB2756">
      <w:pPr>
        <w:pStyle w:val="ListeParagraf"/>
        <w:ind w:left="1843"/>
        <w:rPr>
          <w:rFonts w:ascii="Calibri" w:eastAsiaTheme="minorHAnsi" w:hAnsi="Calibri" w:cstheme="minorHAnsi"/>
          <w:bCs/>
          <w:i/>
          <w:iCs/>
          <w:color w:val="auto"/>
        </w:rPr>
      </w:pPr>
      <w:r w:rsidRPr="00171D59">
        <w:rPr>
          <w:rFonts w:ascii="Calibri" w:eastAsiaTheme="minorHAnsi" w:hAnsi="Calibri" w:cstheme="minorHAnsi"/>
          <w:bCs/>
          <w:i/>
          <w:iCs/>
          <w:color w:val="auto"/>
        </w:rPr>
        <w:t>Rönesans, bilimde de yenileşme çalışmalarına sahne olmuştur. Ortaçağ boyunca Aristoteles mantığı ve fiziğine, Batlamyus astronomisi ve Hıristiyan dünya görüşüne dayalı bir bilim anlayışı oluşmuştur. Rönesans, bu donuk bilim ve evren anlayışını, yeni metot arayışlarıyla canlı hale getirmeye çalışmıştır. Matematikten astronomiye kadar her alanda yeni keşifler, yeni yöntemler ve yeni bilim anlayışları Rönesans’ta kendini göstermiştir. Tümevarım yöntemi sıkça kullanılmıştır. Ortaçağ’da yapılan hataların nedenleri, metot çalışmalarıyla giderilmeye çalışılmıştır.</w:t>
      </w:r>
    </w:p>
    <w:p w:rsidR="00F219AF" w:rsidRDefault="00F219AF" w:rsidP="00D15B51">
      <w:pPr>
        <w:autoSpaceDE w:val="0"/>
        <w:autoSpaceDN w:val="0"/>
        <w:adjustRightInd w:val="0"/>
        <w:spacing w:after="0" w:line="240" w:lineRule="auto"/>
        <w:ind w:left="1483"/>
        <w:rPr>
          <w:rFonts w:eastAsiaTheme="minorHAnsi" w:cstheme="minorHAnsi"/>
          <w:color w:val="auto"/>
          <w:sz w:val="20"/>
          <w:szCs w:val="20"/>
        </w:rPr>
      </w:pPr>
    </w:p>
    <w:p w:rsidR="00744317" w:rsidRDefault="00744317" w:rsidP="00D15B51">
      <w:pPr>
        <w:autoSpaceDE w:val="0"/>
        <w:autoSpaceDN w:val="0"/>
        <w:adjustRightInd w:val="0"/>
        <w:spacing w:after="0" w:line="240" w:lineRule="auto"/>
        <w:ind w:left="1483"/>
        <w:rPr>
          <w:rFonts w:eastAsiaTheme="minorHAnsi" w:cstheme="minorHAnsi"/>
          <w:color w:val="auto"/>
          <w:sz w:val="20"/>
          <w:szCs w:val="20"/>
        </w:rPr>
      </w:pPr>
    </w:p>
    <w:p w:rsidR="00171D59" w:rsidRDefault="00171D59" w:rsidP="00171D59">
      <w:pPr>
        <w:pStyle w:val="ListeParagraf"/>
        <w:ind w:left="1843"/>
        <w:rPr>
          <w:rFonts w:eastAsiaTheme="minorHAnsi" w:cstheme="minorHAnsi"/>
          <w:b/>
          <w:bCs/>
          <w:color w:val="auto"/>
          <w:sz w:val="24"/>
          <w:szCs w:val="24"/>
        </w:rPr>
      </w:pPr>
    </w:p>
    <w:p w:rsidR="002643DE" w:rsidRDefault="002643DE" w:rsidP="00171D59">
      <w:pPr>
        <w:pStyle w:val="ListeParagraf"/>
        <w:ind w:left="1843"/>
        <w:rPr>
          <w:rFonts w:eastAsiaTheme="minorHAnsi" w:cstheme="minorHAnsi"/>
          <w:b/>
          <w:bCs/>
          <w:color w:val="auto"/>
          <w:sz w:val="24"/>
          <w:szCs w:val="24"/>
        </w:rPr>
      </w:pPr>
    </w:p>
    <w:p w:rsidR="00171D59" w:rsidRDefault="002643DE" w:rsidP="00A7736D">
      <w:pPr>
        <w:pStyle w:val="ListeParagraf"/>
        <w:ind w:left="1843"/>
        <w:rPr>
          <w:rFonts w:eastAsiaTheme="minorHAnsi" w:cstheme="minorHAnsi"/>
          <w:b/>
          <w:bCs/>
          <w:color w:val="auto"/>
          <w:sz w:val="24"/>
          <w:szCs w:val="24"/>
        </w:rPr>
      </w:pPr>
      <w:r>
        <w:rPr>
          <w:rFonts w:eastAsiaTheme="minorHAnsi" w:cstheme="minorHAnsi"/>
          <w:b/>
          <w:bCs/>
          <w:noProof/>
          <w:color w:val="auto"/>
          <w:sz w:val="24"/>
          <w:szCs w:val="24"/>
          <w:lang w:eastAsia="tr-TR"/>
        </w:rPr>
        <w:lastRenderedPageBreak/>
        <mc:AlternateContent>
          <mc:Choice Requires="wpg">
            <w:drawing>
              <wp:anchor distT="0" distB="0" distL="114300" distR="114300" simplePos="0" relativeHeight="251728896" behindDoc="0" locked="0" layoutInCell="1" allowOverlap="1">
                <wp:simplePos x="0" y="0"/>
                <wp:positionH relativeFrom="column">
                  <wp:posOffset>1159189</wp:posOffset>
                </wp:positionH>
                <wp:positionV relativeFrom="paragraph">
                  <wp:posOffset>53494</wp:posOffset>
                </wp:positionV>
                <wp:extent cx="5186680" cy="486361"/>
                <wp:effectExtent l="0" t="0" r="0" b="0"/>
                <wp:wrapNone/>
                <wp:docPr id="192" name="Grup 192"/>
                <wp:cNvGraphicFramePr/>
                <a:graphic xmlns:a="http://schemas.openxmlformats.org/drawingml/2006/main">
                  <a:graphicData uri="http://schemas.microsoft.com/office/word/2010/wordprocessingGroup">
                    <wpg:wgp>
                      <wpg:cNvGrpSpPr/>
                      <wpg:grpSpPr>
                        <a:xfrm>
                          <a:off x="0" y="0"/>
                          <a:ext cx="5186680" cy="486361"/>
                          <a:chOff x="763479" y="0"/>
                          <a:chExt cx="5186680" cy="486361"/>
                        </a:xfrm>
                      </wpg:grpSpPr>
                      <wps:wsp>
                        <wps:cNvPr id="21" name="Dikdörtgen 21"/>
                        <wps:cNvSpPr/>
                        <wps:spPr>
                          <a:xfrm>
                            <a:off x="763479" y="44388"/>
                            <a:ext cx="5186680" cy="330200"/>
                          </a:xfrm>
                          <a:prstGeom prst="rect">
                            <a:avLst/>
                          </a:prstGeom>
                          <a:gradFill>
                            <a:gsLst>
                              <a:gs pos="0">
                                <a:srgbClr val="4E778C">
                                  <a:lumMod val="27000"/>
                                  <a:lumOff val="73000"/>
                                </a:srgbClr>
                              </a:gs>
                              <a:gs pos="100000">
                                <a:schemeClr val="accent1">
                                  <a:lumMod val="40000"/>
                                  <a:lumOff val="60000"/>
                                </a:scheme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Metin Kutusu 2"/>
                        <wps:cNvSpPr txBox="1">
                          <a:spLocks noChangeArrowheads="1"/>
                        </wps:cNvSpPr>
                        <wps:spPr bwMode="auto">
                          <a:xfrm>
                            <a:off x="914400" y="35511"/>
                            <a:ext cx="3822700" cy="450850"/>
                          </a:xfrm>
                          <a:prstGeom prst="rect">
                            <a:avLst/>
                          </a:prstGeom>
                          <a:noFill/>
                          <a:ln w="9525">
                            <a:noFill/>
                            <a:miter lim="800000"/>
                            <a:headEnd/>
                            <a:tailEnd/>
                          </a:ln>
                        </wps:spPr>
                        <wps:txbx>
                          <w:txbxContent>
                            <w:p w:rsidR="00171D59" w:rsidRPr="009A116B" w:rsidRDefault="00171D59" w:rsidP="00F958FC">
                              <w:pPr>
                                <w:autoSpaceDE w:val="0"/>
                                <w:autoSpaceDN w:val="0"/>
                                <w:adjustRightInd w:val="0"/>
                                <w:spacing w:after="0" w:line="240" w:lineRule="auto"/>
                                <w:ind w:left="-426"/>
                                <w:rPr>
                                  <w:rFonts w:ascii="Calibri" w:eastAsiaTheme="minorHAnsi" w:hAnsi="Calibri" w:cs="Calibri"/>
                                  <w:b/>
                                  <w:bCs/>
                                  <w:color w:val="auto"/>
                                  <w:sz w:val="32"/>
                                  <w:szCs w:val="32"/>
                                </w:rPr>
                              </w:pPr>
                              <w:r w:rsidRPr="009A116B">
                                <w:rPr>
                                  <w:rFonts w:ascii="Calibri" w:eastAsiaTheme="minorHAnsi" w:hAnsi="Calibri" w:cs="Calibri"/>
                                  <w:b/>
                                  <w:bCs/>
                                  <w:color w:val="auto"/>
                                  <w:sz w:val="32"/>
                                  <w:szCs w:val="32"/>
                                </w:rPr>
                                <w:t>D</w:t>
                              </w:r>
                              <w:r w:rsidR="00A7736D">
                                <w:rPr>
                                  <w:rFonts w:ascii="Calibri" w:eastAsiaTheme="minorHAnsi" w:hAnsi="Calibri" w:cs="Calibri"/>
                                  <w:b/>
                                  <w:bCs/>
                                  <w:color w:val="auto"/>
                                  <w:sz w:val="32"/>
                                  <w:szCs w:val="32"/>
                                </w:rPr>
                                <w:t xml:space="preserve">      </w:t>
                              </w:r>
                              <w:r>
                                <w:rPr>
                                  <w:rFonts w:ascii="Calibri" w:eastAsiaTheme="minorHAnsi" w:hAnsi="Calibri" w:cs="Calibri"/>
                                  <w:b/>
                                  <w:bCs/>
                                  <w:color w:val="auto"/>
                                  <w:sz w:val="32"/>
                                  <w:szCs w:val="32"/>
                                </w:rPr>
                                <w:t>D</w:t>
                              </w:r>
                              <w:r w:rsidRPr="009A116B">
                                <w:rPr>
                                  <w:rFonts w:ascii="Calibri" w:eastAsiaTheme="minorHAnsi" w:hAnsi="Calibri" w:cs="Calibri"/>
                                  <w:b/>
                                  <w:bCs/>
                                  <w:color w:val="auto"/>
                                  <w:sz w:val="32"/>
                                  <w:szCs w:val="32"/>
                                </w:rPr>
                                <w:t>EĞERLENDİRME SORULARI</w:t>
                              </w:r>
                            </w:p>
                            <w:p w:rsidR="00171D59" w:rsidRDefault="00171D59" w:rsidP="00171D59"/>
                          </w:txbxContent>
                        </wps:txbx>
                        <wps:bodyPr rot="0" vert="horz" wrap="square" lIns="91440" tIns="45720" rIns="91440" bIns="45720" anchor="t" anchorCtr="0">
                          <a:noAutofit/>
                        </wps:bodyPr>
                      </wps:wsp>
                      <pic:pic xmlns:pic="http://schemas.openxmlformats.org/drawingml/2006/picture">
                        <pic:nvPicPr>
                          <pic:cNvPr id="47" name="Resim 47" descr="question png ile ilgili görsel sonucu"/>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81236" y="0"/>
                            <a:ext cx="276225" cy="374015"/>
                          </a:xfrm>
                          <a:prstGeom prst="rect">
                            <a:avLst/>
                          </a:prstGeom>
                          <a:noFill/>
                          <a:ln>
                            <a:noFill/>
                          </a:ln>
                        </pic:spPr>
                      </pic:pic>
                    </wpg:wgp>
                  </a:graphicData>
                </a:graphic>
                <wp14:sizeRelH relativeFrom="margin">
                  <wp14:pctWidth>0</wp14:pctWidth>
                </wp14:sizeRelH>
              </wp:anchor>
            </w:drawing>
          </mc:Choice>
          <mc:Fallback>
            <w:pict>
              <v:group id="Grup 192" o:spid="_x0000_s1042" style="position:absolute;left:0;text-align:left;margin-left:91.25pt;margin-top:4.2pt;width:408.4pt;height:38.3pt;z-index:251728896;mso-width-relative:margin" coordorigin="7634" coordsize="51866,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">
                <v:rect id="Dikdörtgen 21" o:spid="_x0000_s1043" style="position:absolute;left:7634;top:443;width:51867;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" fillcolor="#ccdbe3" stroked="f" strokeweight="1pt">
                  <v:fill color2="#f4b29b [1300]" angle="45" focus="100%" type="gradient"/>
                </v:rect>
                <v:shape id="_x0000_s1044" type="#_x0000_t202" style="position:absolute;left:9144;top:355;width:38227;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71D59" w:rsidRPr="009A116B" w:rsidRDefault="00171D59" w:rsidP="00F958FC">
                        <w:pPr>
                          <w:autoSpaceDE w:val="0"/>
                          <w:autoSpaceDN w:val="0"/>
                          <w:adjustRightInd w:val="0"/>
                          <w:spacing w:after="0" w:line="240" w:lineRule="auto"/>
                          <w:ind w:left="-426"/>
                          <w:rPr>
                            <w:rFonts w:ascii="Calibri" w:eastAsiaTheme="minorHAnsi" w:hAnsi="Calibri" w:cs="Calibri"/>
                            <w:b/>
                            <w:bCs/>
                            <w:color w:val="auto"/>
                            <w:sz w:val="32"/>
                            <w:szCs w:val="32"/>
                          </w:rPr>
                        </w:pPr>
                        <w:r w:rsidRPr="009A116B">
                          <w:rPr>
                            <w:rFonts w:ascii="Calibri" w:eastAsiaTheme="minorHAnsi" w:hAnsi="Calibri" w:cs="Calibri"/>
                            <w:b/>
                            <w:bCs/>
                            <w:color w:val="auto"/>
                            <w:sz w:val="32"/>
                            <w:szCs w:val="32"/>
                          </w:rPr>
                          <w:t>D</w:t>
                        </w:r>
                        <w:r w:rsidR="00A7736D">
                          <w:rPr>
                            <w:rFonts w:ascii="Calibri" w:eastAsiaTheme="minorHAnsi" w:hAnsi="Calibri" w:cs="Calibri"/>
                            <w:b/>
                            <w:bCs/>
                            <w:color w:val="auto"/>
                            <w:sz w:val="32"/>
                            <w:szCs w:val="32"/>
                          </w:rPr>
                          <w:t xml:space="preserve">      </w:t>
                        </w:r>
                        <w:r>
                          <w:rPr>
                            <w:rFonts w:ascii="Calibri" w:eastAsiaTheme="minorHAnsi" w:hAnsi="Calibri" w:cs="Calibri"/>
                            <w:b/>
                            <w:bCs/>
                            <w:color w:val="auto"/>
                            <w:sz w:val="32"/>
                            <w:szCs w:val="32"/>
                          </w:rPr>
                          <w:t>D</w:t>
                        </w:r>
                        <w:r w:rsidRPr="009A116B">
                          <w:rPr>
                            <w:rFonts w:ascii="Calibri" w:eastAsiaTheme="minorHAnsi" w:hAnsi="Calibri" w:cs="Calibri"/>
                            <w:b/>
                            <w:bCs/>
                            <w:color w:val="auto"/>
                            <w:sz w:val="32"/>
                            <w:szCs w:val="32"/>
                          </w:rPr>
                          <w:t>EĞERLENDİRME SORULARI</w:t>
                        </w:r>
                      </w:p>
                      <w:p w:rsidR="00171D59" w:rsidRDefault="00171D59" w:rsidP="00171D59"/>
                    </w:txbxContent>
                  </v:textbox>
                </v:shape>
                <v:shape id="Resim 47" o:spid="_x0000_s1045" type="#_x0000_t75" alt="question png ile ilgili görsel sonucu" style="position:absolute;left:7812;width:2762;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">
                  <v:imagedata r:id="rId19" o:title="question png ile ilgili görsel sonucu"/>
                  <v:path arrowok="t"/>
                </v:shape>
              </v:group>
            </w:pict>
          </mc:Fallback>
        </mc:AlternateContent>
      </w:r>
      <w:r>
        <w:rPr>
          <w:rFonts w:eastAsiaTheme="minorHAnsi" w:cstheme="minorHAnsi"/>
          <w:b/>
          <w:bCs/>
          <w:noProof/>
          <w:color w:val="auto"/>
          <w:sz w:val="24"/>
          <w:szCs w:val="24"/>
          <w:lang w:eastAsia="tr-TR"/>
        </w:rPr>
        <mc:AlternateContent>
          <mc:Choice Requires="wps">
            <w:drawing>
              <wp:anchor distT="0" distB="0" distL="114300" distR="114300" simplePos="0" relativeHeight="251714560" behindDoc="0" locked="0" layoutInCell="1" allowOverlap="1">
                <wp:simplePos x="0" y="0"/>
                <wp:positionH relativeFrom="column">
                  <wp:posOffset>1267139</wp:posOffset>
                </wp:positionH>
                <wp:positionV relativeFrom="paragraph">
                  <wp:posOffset>95355</wp:posOffset>
                </wp:positionV>
                <wp:extent cx="527050" cy="4445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44500"/>
                        </a:xfrm>
                        <a:prstGeom prst="rect">
                          <a:avLst/>
                        </a:prstGeom>
                        <a:noFill/>
                        <a:ln w="9525">
                          <a:noFill/>
                          <a:miter lim="800000"/>
                          <a:headEnd/>
                          <a:tailEnd/>
                        </a:ln>
                      </wps:spPr>
                      <wps:txbx>
                        <w:txbxContent>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r>
                              <w:rPr>
                                <w:rFonts w:ascii="Calibri" w:eastAsiaTheme="minorHAnsi" w:hAnsi="Calibri" w:cs="Calibri"/>
                                <w:b/>
                                <w:bCs/>
                                <w:noProof/>
                                <w:color w:val="auto"/>
                                <w:sz w:val="32"/>
                                <w:szCs w:val="32"/>
                                <w:lang w:eastAsia="tr-TR"/>
                              </w:rPr>
                              <w:t xml:space="preserve">     </w:t>
                            </w:r>
                          </w:p>
                          <w:p w:rsidR="00171D59" w:rsidRDefault="00171D59" w:rsidP="00171D59"/>
                        </w:txbxContent>
                      </wps:txbx>
                      <wps:bodyPr rot="0" vert="horz" wrap="square" lIns="91440" tIns="45720" rIns="91440" bIns="45720" anchor="t" anchorCtr="0">
                        <a:noAutofit/>
                      </wps:bodyPr>
                    </wps:wsp>
                  </a:graphicData>
                </a:graphic>
              </wp:anchor>
            </w:drawing>
          </mc:Choice>
          <mc:Fallback>
            <w:pict>
              <v:shape id="_x0000_s1046" type="#_x0000_t202" style="position:absolute;left:0;text-align:left;margin-left:99.75pt;margin-top:7.5pt;width:41.5pt;height: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" filled="f" stroked="f">
                <v:textbox>
                  <w:txbxContent>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r>
                        <w:rPr>
                          <w:rFonts w:ascii="Calibri" w:eastAsiaTheme="minorHAnsi" w:hAnsi="Calibri" w:cs="Calibri"/>
                          <w:b/>
                          <w:bCs/>
                          <w:noProof/>
                          <w:color w:val="auto"/>
                          <w:sz w:val="32"/>
                          <w:szCs w:val="32"/>
                          <w:lang w:eastAsia="tr-TR"/>
                        </w:rPr>
                        <w:t xml:space="preserve">     </w:t>
                      </w:r>
                    </w:p>
                    <w:p w:rsidR="00171D59" w:rsidRDefault="00171D59" w:rsidP="00171D59"/>
                  </w:txbxContent>
                </v:textbox>
              </v:shape>
            </w:pict>
          </mc:Fallback>
        </mc:AlternateContent>
      </w:r>
    </w:p>
    <w:p w:rsidR="00B515C6" w:rsidRPr="00171D59" w:rsidRDefault="00B515C6" w:rsidP="00171D59">
      <w:pPr>
        <w:rPr>
          <w:rFonts w:eastAsiaTheme="minorHAnsi" w:cstheme="minorHAnsi"/>
          <w:b/>
          <w:bCs/>
          <w:color w:val="auto"/>
          <w:sz w:val="24"/>
          <w:szCs w:val="24"/>
        </w:rPr>
      </w:pPr>
    </w:p>
    <w:p w:rsidR="009E115A" w:rsidRDefault="009E115A" w:rsidP="009E115A">
      <w:pPr>
        <w:pStyle w:val="ListeParagraf"/>
        <w:numPr>
          <w:ilvl w:val="0"/>
          <w:numId w:val="19"/>
        </w:numPr>
        <w:rPr>
          <w:rFonts w:ascii="Calibri" w:eastAsiaTheme="minorHAnsi" w:hAnsi="Calibri" w:cstheme="minorHAnsi"/>
          <w:bCs/>
          <w:color w:val="auto"/>
        </w:rPr>
      </w:pPr>
      <w:r>
        <w:rPr>
          <w:rFonts w:ascii="Calibri" w:eastAsiaTheme="minorHAnsi" w:hAnsi="Calibri" w:cstheme="minorHAnsi"/>
          <w:bCs/>
          <w:color w:val="auto"/>
        </w:rPr>
        <w:t>Aristoteles fiziği temelde neden ikiye ayırmaktadır? Sebeplerini tartışınız.</w:t>
      </w:r>
    </w:p>
    <w:p w:rsidR="009E115A" w:rsidRDefault="009E115A" w:rsidP="009E115A">
      <w:pPr>
        <w:pStyle w:val="ListeParagraf"/>
        <w:numPr>
          <w:ilvl w:val="0"/>
          <w:numId w:val="19"/>
        </w:numPr>
        <w:rPr>
          <w:rFonts w:ascii="Calibri" w:eastAsiaTheme="minorHAnsi" w:hAnsi="Calibri" w:cstheme="minorHAnsi"/>
          <w:bCs/>
          <w:color w:val="auto"/>
        </w:rPr>
      </w:pPr>
      <w:r>
        <w:rPr>
          <w:rFonts w:ascii="Calibri" w:eastAsiaTheme="minorHAnsi" w:hAnsi="Calibri" w:cstheme="minorHAnsi"/>
          <w:bCs/>
          <w:color w:val="auto"/>
        </w:rPr>
        <w:t>En tanınmış bilim ve doğa felsefecileri kimlerdir? Bu felsefecilerin felsefi görüş açısından benzerlik ve farklılıklarını araştırınız.</w:t>
      </w:r>
    </w:p>
    <w:p w:rsidR="009E115A" w:rsidRPr="00DB2756" w:rsidRDefault="009E115A" w:rsidP="009E115A">
      <w:pPr>
        <w:pStyle w:val="ListeParagraf"/>
        <w:numPr>
          <w:ilvl w:val="0"/>
          <w:numId w:val="19"/>
        </w:numPr>
        <w:rPr>
          <w:rFonts w:ascii="Calibri" w:eastAsiaTheme="minorHAnsi" w:hAnsi="Calibri" w:cstheme="minorHAnsi"/>
          <w:bCs/>
          <w:color w:val="auto"/>
        </w:rPr>
      </w:pPr>
      <w:r>
        <w:rPr>
          <w:rFonts w:ascii="Calibri" w:eastAsiaTheme="minorHAnsi" w:hAnsi="Calibri" w:cstheme="minorHAnsi"/>
          <w:bCs/>
          <w:color w:val="auto"/>
        </w:rPr>
        <w:t>Paracelsus’un evren ve doğa görüşünü  araştırınız.</w:t>
      </w:r>
    </w:p>
    <w:p w:rsidR="0066533E" w:rsidRPr="009E115A" w:rsidRDefault="0066533E" w:rsidP="009E115A">
      <w:pPr>
        <w:rPr>
          <w:rFonts w:ascii="Calibri" w:eastAsiaTheme="minorHAnsi" w:hAnsi="Calibri" w:cstheme="minorHAnsi"/>
          <w:bCs/>
          <w:color w:val="auto"/>
        </w:rPr>
      </w:pPr>
    </w:p>
    <w:p w:rsidR="0066533E" w:rsidRPr="0066533E" w:rsidRDefault="0066533E" w:rsidP="0066533E">
      <w:pPr>
        <w:autoSpaceDE w:val="0"/>
        <w:autoSpaceDN w:val="0"/>
        <w:adjustRightInd w:val="0"/>
        <w:spacing w:after="0" w:line="240" w:lineRule="auto"/>
        <w:rPr>
          <w:rFonts w:eastAsiaTheme="minorHAnsi" w:cstheme="minorHAnsi"/>
          <w:b/>
          <w:bCs/>
          <w:color w:val="auto"/>
          <w:sz w:val="24"/>
          <w:szCs w:val="24"/>
        </w:rPr>
      </w:pPr>
    </w:p>
    <w:p w:rsidR="00B515C6" w:rsidRDefault="002643DE" w:rsidP="00706506">
      <w:pPr>
        <w:pStyle w:val="ListeParagraf"/>
        <w:autoSpaceDE w:val="0"/>
        <w:autoSpaceDN w:val="0"/>
        <w:adjustRightInd w:val="0"/>
        <w:spacing w:after="0" w:line="240" w:lineRule="auto"/>
        <w:ind w:left="1843"/>
        <w:rPr>
          <w:rFonts w:eastAsiaTheme="minorHAnsi" w:cstheme="minorHAnsi"/>
          <w:b/>
          <w:bCs/>
          <w:color w:val="auto"/>
          <w:sz w:val="32"/>
          <w:szCs w:val="32"/>
        </w:rPr>
      </w:pPr>
      <w:r>
        <w:rPr>
          <w:rFonts w:eastAsiaTheme="minorHAnsi" w:cstheme="minorHAnsi"/>
          <w:b/>
          <w:bCs/>
          <w:noProof/>
          <w:color w:val="auto"/>
          <w:sz w:val="32"/>
          <w:szCs w:val="32"/>
          <w:lang w:eastAsia="tr-TR"/>
        </w:rPr>
        <mc:AlternateContent>
          <mc:Choice Requires="wpg">
            <w:drawing>
              <wp:anchor distT="0" distB="0" distL="114300" distR="114300" simplePos="0" relativeHeight="251726848" behindDoc="0" locked="0" layoutInCell="1" allowOverlap="1">
                <wp:simplePos x="0" y="0"/>
                <wp:positionH relativeFrom="column">
                  <wp:posOffset>1150312</wp:posOffset>
                </wp:positionH>
                <wp:positionV relativeFrom="paragraph">
                  <wp:posOffset>92537</wp:posOffset>
                </wp:positionV>
                <wp:extent cx="5186680" cy="339078"/>
                <wp:effectExtent l="0" t="0" r="0" b="4445"/>
                <wp:wrapNone/>
                <wp:docPr id="193" name="Grup 193"/>
                <wp:cNvGraphicFramePr/>
                <a:graphic xmlns:a="http://schemas.openxmlformats.org/drawingml/2006/main">
                  <a:graphicData uri="http://schemas.microsoft.com/office/word/2010/wordprocessingGroup">
                    <wpg:wgp>
                      <wpg:cNvGrpSpPr/>
                      <wpg:grpSpPr>
                        <a:xfrm>
                          <a:off x="0" y="0"/>
                          <a:ext cx="5186680" cy="339078"/>
                          <a:chOff x="825624" y="0"/>
                          <a:chExt cx="5186680" cy="339078"/>
                        </a:xfrm>
                      </wpg:grpSpPr>
                      <wps:wsp>
                        <wps:cNvPr id="22" name="Dikdörtgen 22"/>
                        <wps:cNvSpPr/>
                        <wps:spPr>
                          <a:xfrm>
                            <a:off x="825624" y="8878"/>
                            <a:ext cx="5186680" cy="330200"/>
                          </a:xfrm>
                          <a:prstGeom prst="rect">
                            <a:avLst/>
                          </a:prstGeom>
                          <a:gradFill>
                            <a:gsLst>
                              <a:gs pos="0">
                                <a:srgbClr val="4E778C">
                                  <a:lumMod val="27000"/>
                                  <a:lumOff val="73000"/>
                                </a:srgbClr>
                              </a:gs>
                              <a:gs pos="100000">
                                <a:schemeClr val="accent1">
                                  <a:lumMod val="40000"/>
                                  <a:lumOff val="60000"/>
                                </a:scheme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Metin Kutusu 2"/>
                        <wps:cNvSpPr txBox="1">
                          <a:spLocks noChangeArrowheads="1"/>
                        </wps:cNvSpPr>
                        <wps:spPr bwMode="auto">
                          <a:xfrm>
                            <a:off x="976544" y="0"/>
                            <a:ext cx="4810125" cy="298450"/>
                          </a:xfrm>
                          <a:prstGeom prst="rect">
                            <a:avLst/>
                          </a:prstGeom>
                          <a:noFill/>
                          <a:ln w="9525">
                            <a:noFill/>
                            <a:miter lim="800000"/>
                            <a:headEnd/>
                            <a:tailEnd/>
                          </a:ln>
                        </wps:spPr>
                        <wps:txbx>
                          <w:txbxContent>
                            <w:p w:rsidR="00171D59" w:rsidRPr="00171D59" w:rsidRDefault="00F958FC" w:rsidP="00171D59">
                              <w:pPr>
                                <w:autoSpaceDE w:val="0"/>
                                <w:autoSpaceDN w:val="0"/>
                                <w:adjustRightInd w:val="0"/>
                                <w:spacing w:after="0" w:line="240" w:lineRule="auto"/>
                                <w:rPr>
                                  <w:rFonts w:ascii="Calibri" w:eastAsiaTheme="minorHAnsi" w:hAnsi="Calibri" w:cstheme="minorHAnsi"/>
                                  <w:b/>
                                  <w:bCs/>
                                  <w:color w:val="auto"/>
                                  <w:sz w:val="32"/>
                                  <w:szCs w:val="32"/>
                                </w:rPr>
                              </w:pPr>
                              <w:r>
                                <w:rPr>
                                  <w:rFonts w:eastAsiaTheme="minorHAnsi" w:cstheme="minorHAnsi"/>
                                  <w:b/>
                                  <w:bCs/>
                                  <w:color w:val="auto"/>
                                  <w:sz w:val="32"/>
                                  <w:szCs w:val="32"/>
                                </w:rPr>
                                <w:t xml:space="preserve">      </w:t>
                              </w:r>
                              <w:r w:rsidR="00171D59" w:rsidRPr="00171D59">
                                <w:rPr>
                                  <w:rFonts w:ascii="Calibri" w:eastAsiaTheme="minorHAnsi" w:hAnsi="Calibri" w:cstheme="minorHAnsi"/>
                                  <w:b/>
                                  <w:bCs/>
                                  <w:color w:val="auto"/>
                                  <w:sz w:val="32"/>
                                  <w:szCs w:val="32"/>
                                </w:rPr>
                                <w:t>KAYNAKLAR</w:t>
                              </w:r>
                            </w:p>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p>
                            <w:p w:rsidR="00171D59" w:rsidRDefault="00171D59" w:rsidP="00171D59"/>
                          </w:txbxContent>
                        </wps:txbx>
                        <wps:bodyPr rot="0" vert="horz" wrap="square" lIns="91440" tIns="45720" rIns="91440" bIns="45720" anchor="t" anchorCtr="0">
                          <a:noAutofit/>
                        </wps:bodyPr>
                      </wps:wsp>
                      <pic:pic xmlns:pic="http://schemas.openxmlformats.org/drawingml/2006/picture">
                        <pic:nvPicPr>
                          <pic:cNvPr id="45" name="Resim 45" descr="kitap ile ilgili görsel sonucu"/>
                          <pic:cNvPicPr>
                            <a:picLocks noChangeAspect="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870013" y="0"/>
                            <a:ext cx="466725" cy="3352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 193" o:spid="_x0000_s1047" style="position:absolute;left:0;text-align:left;margin-left:90.6pt;margin-top:7.3pt;width:408.4pt;height:26.7pt;z-index:251726848;mso-width-relative:margin;mso-height-relative:margin" coordorigin="8256" coordsize="51866,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">
                <v:rect id="Dikdörtgen 22" o:spid="_x0000_s1048" style="position:absolute;left:8256;top:88;width:51867;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" fillcolor="#ccdbe3" stroked="f" strokeweight="1pt">
                  <v:fill color2="#f4b29b [1300]" angle="45" focus="100%" type="gradient"/>
                </v:rect>
                <v:shape id="_x0000_s1049" type="#_x0000_t202" style="position:absolute;left:9765;width:481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71D59" w:rsidRPr="00171D59" w:rsidRDefault="00F958FC" w:rsidP="00171D59">
                        <w:pPr>
                          <w:autoSpaceDE w:val="0"/>
                          <w:autoSpaceDN w:val="0"/>
                          <w:adjustRightInd w:val="0"/>
                          <w:spacing w:after="0" w:line="240" w:lineRule="auto"/>
                          <w:rPr>
                            <w:rFonts w:ascii="Calibri" w:eastAsiaTheme="minorHAnsi" w:hAnsi="Calibri" w:cstheme="minorHAnsi"/>
                            <w:b/>
                            <w:bCs/>
                            <w:color w:val="auto"/>
                            <w:sz w:val="32"/>
                            <w:szCs w:val="32"/>
                          </w:rPr>
                        </w:pPr>
                        <w:r>
                          <w:rPr>
                            <w:rFonts w:eastAsiaTheme="minorHAnsi" w:cstheme="minorHAnsi"/>
                            <w:b/>
                            <w:bCs/>
                            <w:color w:val="auto"/>
                            <w:sz w:val="32"/>
                            <w:szCs w:val="32"/>
                          </w:rPr>
                          <w:t xml:space="preserve">      </w:t>
                        </w:r>
                        <w:r w:rsidR="00171D59" w:rsidRPr="00171D59">
                          <w:rPr>
                            <w:rFonts w:ascii="Calibri" w:eastAsiaTheme="minorHAnsi" w:hAnsi="Calibri" w:cstheme="minorHAnsi"/>
                            <w:b/>
                            <w:bCs/>
                            <w:color w:val="auto"/>
                            <w:sz w:val="32"/>
                            <w:szCs w:val="32"/>
                          </w:rPr>
                          <w:t>KAYNAKLAR</w:t>
                        </w:r>
                      </w:p>
                      <w:p w:rsidR="00171D59" w:rsidRPr="009A116B" w:rsidRDefault="00171D59" w:rsidP="00171D59">
                        <w:pPr>
                          <w:autoSpaceDE w:val="0"/>
                          <w:autoSpaceDN w:val="0"/>
                          <w:adjustRightInd w:val="0"/>
                          <w:spacing w:after="0" w:line="240" w:lineRule="auto"/>
                          <w:ind w:left="-426"/>
                          <w:rPr>
                            <w:rFonts w:ascii="Calibri" w:eastAsiaTheme="minorHAnsi" w:hAnsi="Calibri" w:cs="Calibri"/>
                            <w:b/>
                            <w:bCs/>
                            <w:color w:val="auto"/>
                            <w:sz w:val="32"/>
                            <w:szCs w:val="32"/>
                          </w:rPr>
                        </w:pPr>
                      </w:p>
                      <w:p w:rsidR="00171D59" w:rsidRDefault="00171D59" w:rsidP="00171D59"/>
                    </w:txbxContent>
                  </v:textbox>
                </v:shape>
                <v:shape id="Resim 45" o:spid="_x0000_s1050" type="#_x0000_t75" alt="kitap ile ilgili görsel sonucu" style="position:absolute;left:8700;width:4667;height:335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">
                  <v:imagedata r:id="rId21" o:title="kitap ile ilgili görsel sonucu" recolortarget="#5e1f0a [1444]"/>
                  <v:path arrowok="t"/>
                </v:shape>
              </v:group>
            </w:pict>
          </mc:Fallback>
        </mc:AlternateContent>
      </w:r>
    </w:p>
    <w:p w:rsidR="00171D59" w:rsidRPr="00B5292D" w:rsidRDefault="00171D59" w:rsidP="00706506">
      <w:pPr>
        <w:pStyle w:val="ListeParagraf"/>
        <w:autoSpaceDE w:val="0"/>
        <w:autoSpaceDN w:val="0"/>
        <w:adjustRightInd w:val="0"/>
        <w:spacing w:after="0" w:line="240" w:lineRule="auto"/>
        <w:ind w:left="1843"/>
        <w:rPr>
          <w:rFonts w:eastAsiaTheme="minorHAnsi" w:cstheme="minorHAnsi"/>
          <w:b/>
          <w:bCs/>
          <w:color w:val="auto"/>
          <w:sz w:val="32"/>
          <w:szCs w:val="32"/>
        </w:rPr>
      </w:pPr>
    </w:p>
    <w:p w:rsidR="00CE3202" w:rsidRDefault="00CE3202" w:rsidP="0066533E">
      <w:pPr>
        <w:pStyle w:val="ListeParagraf"/>
        <w:autoSpaceDE w:val="0"/>
        <w:autoSpaceDN w:val="0"/>
        <w:adjustRightInd w:val="0"/>
        <w:spacing w:after="0" w:line="240" w:lineRule="auto"/>
        <w:ind w:left="1843"/>
        <w:rPr>
          <w:rFonts w:eastAsiaTheme="minorHAnsi" w:cstheme="minorHAnsi"/>
          <w:b/>
          <w:bCs/>
          <w:color w:val="auto"/>
          <w:sz w:val="24"/>
          <w:szCs w:val="24"/>
        </w:rPr>
      </w:pPr>
    </w:p>
    <w:p w:rsidR="00477872" w:rsidRDefault="00477872" w:rsidP="00477872">
      <w:pPr>
        <w:ind w:left="1843"/>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Çotuksöken, B. (1995). </w:t>
      </w:r>
      <w:r>
        <w:rPr>
          <w:rFonts w:ascii="Arial" w:hAnsi="Arial" w:cs="Arial"/>
          <w:i/>
          <w:iCs/>
          <w:color w:val="222222"/>
          <w:sz w:val="20"/>
          <w:szCs w:val="20"/>
          <w:shd w:val="clear" w:color="auto" w:fill="FFFFFF"/>
        </w:rPr>
        <w:t>Felsefeyi anlamak, felsefe ile anlamak</w:t>
      </w:r>
      <w:r>
        <w:rPr>
          <w:rFonts w:ascii="Arial" w:hAnsi="Arial" w:cs="Arial"/>
          <w:color w:val="222222"/>
          <w:sz w:val="20"/>
          <w:szCs w:val="20"/>
          <w:shd w:val="clear" w:color="auto" w:fill="FFFFFF"/>
        </w:rPr>
        <w:t>. Kabalcı Yayınevi.</w:t>
      </w:r>
    </w:p>
    <w:p w:rsidR="00477872" w:rsidRDefault="00477872" w:rsidP="00CE3202">
      <w:pPr>
        <w:ind w:left="1843"/>
        <w:jc w:val="both"/>
        <w:rPr>
          <w:rFonts w:ascii="Calibri" w:hAnsi="Calibri"/>
        </w:rPr>
      </w:pPr>
      <w:r>
        <w:rPr>
          <w:rFonts w:ascii="Calibri" w:hAnsi="Calibri"/>
        </w:rPr>
        <w:t>Güloğlu</w:t>
      </w:r>
      <w:r w:rsidRPr="00477872">
        <w:rPr>
          <w:rFonts w:ascii="Calibri" w:hAnsi="Calibri"/>
        </w:rPr>
        <w:t xml:space="preserve">, Y. Ahlak Kurallarının Türk Hukuk Sistemine Etkisi. </w:t>
      </w:r>
      <w:r w:rsidRPr="00477872">
        <w:rPr>
          <w:rFonts w:ascii="Calibri" w:hAnsi="Calibri"/>
          <w:i/>
        </w:rPr>
        <w:t>Süleyman Demirel Üniversitesi Hukuk Fakültesi Dergisi</w:t>
      </w:r>
      <w:r w:rsidRPr="00477872">
        <w:rPr>
          <w:rFonts w:ascii="Calibri" w:hAnsi="Calibri"/>
        </w:rPr>
        <w:t xml:space="preserve">, </w:t>
      </w:r>
      <w:r w:rsidRPr="00477872">
        <w:rPr>
          <w:rFonts w:ascii="Calibri" w:hAnsi="Calibri"/>
          <w:i/>
        </w:rPr>
        <w:t>10</w:t>
      </w:r>
      <w:r w:rsidRPr="00477872">
        <w:rPr>
          <w:rFonts w:ascii="Calibri" w:hAnsi="Calibri"/>
        </w:rPr>
        <w:t>(2), 1-18.</w:t>
      </w:r>
    </w:p>
    <w:p w:rsidR="00477872" w:rsidRDefault="00477872" w:rsidP="00CE3202">
      <w:pPr>
        <w:ind w:left="1843"/>
        <w:jc w:val="both"/>
        <w:rPr>
          <w:rFonts w:ascii="Calibri" w:hAnsi="Calibri"/>
        </w:rPr>
      </w:pPr>
      <w:r>
        <w:rPr>
          <w:rFonts w:ascii="Arial" w:hAnsi="Arial" w:cs="Arial"/>
          <w:color w:val="222222"/>
          <w:sz w:val="20"/>
          <w:szCs w:val="20"/>
          <w:shd w:val="clear" w:color="auto" w:fill="FFFFFF"/>
        </w:rPr>
        <w:t>Gürbüz, S., &amp; Şahin, F. (2014). Sosyal bilimlerde araştırma yöntemleri. </w:t>
      </w:r>
      <w:r>
        <w:rPr>
          <w:rFonts w:ascii="Arial" w:hAnsi="Arial" w:cs="Arial"/>
          <w:i/>
          <w:iCs/>
          <w:color w:val="222222"/>
          <w:sz w:val="20"/>
          <w:szCs w:val="20"/>
          <w:shd w:val="clear" w:color="auto" w:fill="FFFFFF"/>
        </w:rPr>
        <w:t>Ankara: Seçkin Yayıncılık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271</w:t>
      </w:r>
      <w:r>
        <w:rPr>
          <w:rFonts w:ascii="Arial" w:hAnsi="Arial" w:cs="Arial"/>
          <w:color w:val="222222"/>
          <w:sz w:val="20"/>
          <w:szCs w:val="20"/>
          <w:shd w:val="clear" w:color="auto" w:fill="FFFFFF"/>
        </w:rPr>
        <w:t>.</w:t>
      </w:r>
    </w:p>
    <w:p w:rsidR="00477872" w:rsidRDefault="00477872" w:rsidP="00477872">
      <w:pPr>
        <w:ind w:left="1843"/>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Silier, Y. (2014). </w:t>
      </w:r>
      <w:r>
        <w:rPr>
          <w:rFonts w:ascii="Arial" w:hAnsi="Arial" w:cs="Arial"/>
          <w:i/>
          <w:iCs/>
          <w:color w:val="222222"/>
          <w:sz w:val="20"/>
          <w:szCs w:val="20"/>
          <w:shd w:val="clear" w:color="auto" w:fill="FFFFFF"/>
        </w:rPr>
        <w:t>Oburluk çağı: Felsefe ve politik-psikoloji denemeleri</w:t>
      </w:r>
      <w:r>
        <w:rPr>
          <w:rFonts w:ascii="Arial" w:hAnsi="Arial" w:cs="Arial"/>
          <w:color w:val="222222"/>
          <w:sz w:val="20"/>
          <w:szCs w:val="20"/>
          <w:shd w:val="clear" w:color="auto" w:fill="FFFFFF"/>
        </w:rPr>
        <w:t>. Yordam Kitap.</w:t>
      </w:r>
    </w:p>
    <w:p w:rsidR="00521FD8" w:rsidRDefault="00477872" w:rsidP="00521FD8">
      <w:pPr>
        <w:ind w:left="1843"/>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Y</w:t>
      </w:r>
      <w:r>
        <w:rPr>
          <w:rFonts w:ascii="Arial" w:hAnsi="Arial" w:cs="Arial"/>
          <w:color w:val="222222"/>
          <w:sz w:val="20"/>
          <w:szCs w:val="20"/>
          <w:shd w:val="clear" w:color="auto" w:fill="FFFFFF"/>
        </w:rPr>
        <w:t>atık</w:t>
      </w:r>
      <w:r>
        <w:rPr>
          <w:rFonts w:ascii="Arial" w:hAnsi="Arial" w:cs="Arial"/>
          <w:color w:val="222222"/>
          <w:sz w:val="20"/>
          <w:szCs w:val="20"/>
          <w:shd w:val="clear" w:color="auto" w:fill="FFFFFF"/>
        </w:rPr>
        <w:t xml:space="preserve">, A., &amp; GÜVEN, S. (2020). </w:t>
      </w:r>
      <w:r>
        <w:rPr>
          <w:rFonts w:ascii="Arial" w:hAnsi="Arial" w:cs="Arial"/>
          <w:color w:val="222222"/>
          <w:sz w:val="20"/>
          <w:szCs w:val="20"/>
          <w:shd w:val="clear" w:color="auto" w:fill="FFFFFF"/>
        </w:rPr>
        <w:t>Felsefe Dersi Öğretim Programıyla İlgili Araştırmaların İncelenmesi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International Social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(75).</w:t>
      </w:r>
    </w:p>
    <w:p w:rsidR="00521FD8" w:rsidRDefault="00521FD8" w:rsidP="00521FD8">
      <w:pPr>
        <w:ind w:left="1843"/>
        <w:jc w:val="both"/>
        <w:rPr>
          <w:rFonts w:ascii="Arial" w:hAnsi="Arial" w:cs="Arial"/>
          <w:color w:val="222222"/>
          <w:sz w:val="20"/>
          <w:szCs w:val="20"/>
          <w:shd w:val="clear" w:color="auto" w:fill="FFFFFF"/>
        </w:rPr>
      </w:pPr>
    </w:p>
    <w:p w:rsidR="00521FD8" w:rsidRPr="0066533E" w:rsidRDefault="00521FD8" w:rsidP="00521FD8">
      <w:pPr>
        <w:autoSpaceDE w:val="0"/>
        <w:autoSpaceDN w:val="0"/>
        <w:adjustRightInd w:val="0"/>
        <w:spacing w:after="0" w:line="240" w:lineRule="auto"/>
        <w:rPr>
          <w:rFonts w:eastAsiaTheme="minorHAnsi" w:cstheme="minorHAnsi"/>
          <w:b/>
          <w:bCs/>
          <w:color w:val="auto"/>
          <w:sz w:val="24"/>
          <w:szCs w:val="24"/>
        </w:rPr>
      </w:pPr>
    </w:p>
    <w:p w:rsidR="00521FD8" w:rsidRDefault="00521FD8" w:rsidP="00521FD8">
      <w:pPr>
        <w:pStyle w:val="ListeParagraf"/>
        <w:autoSpaceDE w:val="0"/>
        <w:autoSpaceDN w:val="0"/>
        <w:adjustRightInd w:val="0"/>
        <w:spacing w:after="0" w:line="240" w:lineRule="auto"/>
        <w:ind w:left="1843"/>
        <w:rPr>
          <w:rFonts w:eastAsiaTheme="minorHAnsi" w:cstheme="minorHAnsi"/>
          <w:b/>
          <w:bCs/>
          <w:color w:val="auto"/>
          <w:sz w:val="32"/>
          <w:szCs w:val="32"/>
        </w:rPr>
      </w:pPr>
      <w:r>
        <w:rPr>
          <w:rFonts w:eastAsiaTheme="minorHAnsi" w:cstheme="minorHAnsi"/>
          <w:b/>
          <w:bCs/>
          <w:noProof/>
          <w:color w:val="auto"/>
          <w:sz w:val="32"/>
          <w:szCs w:val="32"/>
          <w:lang w:eastAsia="tr-TR"/>
        </w:rPr>
        <mc:AlternateContent>
          <mc:Choice Requires="wpg">
            <w:drawing>
              <wp:anchor distT="0" distB="0" distL="114300" distR="114300" simplePos="0" relativeHeight="251762688" behindDoc="0" locked="0" layoutInCell="1" allowOverlap="1" wp14:anchorId="327DD315" wp14:editId="201793BD">
                <wp:simplePos x="0" y="0"/>
                <wp:positionH relativeFrom="column">
                  <wp:posOffset>1150312</wp:posOffset>
                </wp:positionH>
                <wp:positionV relativeFrom="paragraph">
                  <wp:posOffset>92537</wp:posOffset>
                </wp:positionV>
                <wp:extent cx="5186680" cy="339078"/>
                <wp:effectExtent l="0" t="0" r="0" b="4445"/>
                <wp:wrapNone/>
                <wp:docPr id="20" name="Grup 20"/>
                <wp:cNvGraphicFramePr/>
                <a:graphic xmlns:a="http://schemas.openxmlformats.org/drawingml/2006/main">
                  <a:graphicData uri="http://schemas.microsoft.com/office/word/2010/wordprocessingGroup">
                    <wpg:wgp>
                      <wpg:cNvGrpSpPr/>
                      <wpg:grpSpPr>
                        <a:xfrm>
                          <a:off x="0" y="0"/>
                          <a:ext cx="5186680" cy="339078"/>
                          <a:chOff x="825624" y="0"/>
                          <a:chExt cx="5186680" cy="339078"/>
                        </a:xfrm>
                      </wpg:grpSpPr>
                      <wps:wsp>
                        <wps:cNvPr id="23" name="Dikdörtgen 23"/>
                        <wps:cNvSpPr/>
                        <wps:spPr>
                          <a:xfrm>
                            <a:off x="825624" y="8878"/>
                            <a:ext cx="5186680" cy="330200"/>
                          </a:xfrm>
                          <a:prstGeom prst="rect">
                            <a:avLst/>
                          </a:prstGeom>
                          <a:gradFill>
                            <a:gsLst>
                              <a:gs pos="0">
                                <a:srgbClr val="4E778C">
                                  <a:lumMod val="27000"/>
                                  <a:lumOff val="73000"/>
                                </a:srgbClr>
                              </a:gs>
                              <a:gs pos="100000">
                                <a:schemeClr val="accent1">
                                  <a:lumMod val="40000"/>
                                  <a:lumOff val="60000"/>
                                </a:scheme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Metin Kutusu 2"/>
                        <wps:cNvSpPr txBox="1">
                          <a:spLocks noChangeArrowheads="1"/>
                        </wps:cNvSpPr>
                        <wps:spPr bwMode="auto">
                          <a:xfrm>
                            <a:off x="976544" y="0"/>
                            <a:ext cx="4810125" cy="298450"/>
                          </a:xfrm>
                          <a:prstGeom prst="rect">
                            <a:avLst/>
                          </a:prstGeom>
                          <a:noFill/>
                          <a:ln w="9525">
                            <a:noFill/>
                            <a:miter lim="800000"/>
                            <a:headEnd/>
                            <a:tailEnd/>
                          </a:ln>
                        </wps:spPr>
                        <wps:txbx>
                          <w:txbxContent>
                            <w:p w:rsidR="00521FD8" w:rsidRPr="00171D59" w:rsidRDefault="00521FD8" w:rsidP="00521FD8">
                              <w:pPr>
                                <w:autoSpaceDE w:val="0"/>
                                <w:autoSpaceDN w:val="0"/>
                                <w:adjustRightInd w:val="0"/>
                                <w:spacing w:after="0" w:line="240" w:lineRule="auto"/>
                                <w:rPr>
                                  <w:rFonts w:ascii="Calibri" w:eastAsiaTheme="minorHAnsi" w:hAnsi="Calibri" w:cstheme="minorHAnsi"/>
                                  <w:b/>
                                  <w:bCs/>
                                  <w:color w:val="auto"/>
                                  <w:sz w:val="32"/>
                                  <w:szCs w:val="32"/>
                                </w:rPr>
                              </w:pPr>
                              <w:r>
                                <w:rPr>
                                  <w:rFonts w:eastAsiaTheme="minorHAnsi" w:cstheme="minorHAnsi"/>
                                  <w:b/>
                                  <w:bCs/>
                                  <w:color w:val="auto"/>
                                  <w:sz w:val="32"/>
                                  <w:szCs w:val="32"/>
                                </w:rPr>
                                <w:t xml:space="preserve">     </w:t>
                              </w:r>
                              <w:r w:rsidRPr="00521FD8">
                                <w:rPr>
                                  <w:rFonts w:ascii="Calibri" w:eastAsiaTheme="minorHAnsi" w:hAnsi="Calibri" w:cstheme="minorHAnsi"/>
                                  <w:b/>
                                  <w:bCs/>
                                  <w:color w:val="auto"/>
                                  <w:sz w:val="32"/>
                                  <w:szCs w:val="32"/>
                                </w:rPr>
                                <w:t xml:space="preserve"> </w:t>
                              </w:r>
                              <w:r w:rsidRPr="00521FD8">
                                <w:rPr>
                                  <w:rFonts w:ascii="Calibri" w:eastAsiaTheme="minorHAnsi" w:hAnsi="Calibri" w:cstheme="minorHAnsi"/>
                                  <w:b/>
                                  <w:bCs/>
                                  <w:color w:val="auto"/>
                                  <w:sz w:val="32"/>
                                  <w:szCs w:val="32"/>
                                </w:rPr>
                                <w:t>ÖNERİLEN</w:t>
                              </w:r>
                              <w:r>
                                <w:rPr>
                                  <w:rFonts w:eastAsiaTheme="minorHAnsi" w:cstheme="minorHAnsi"/>
                                  <w:b/>
                                  <w:bCs/>
                                  <w:color w:val="auto"/>
                                  <w:sz w:val="32"/>
                                  <w:szCs w:val="32"/>
                                </w:rPr>
                                <w:t xml:space="preserve"> </w:t>
                              </w:r>
                              <w:r w:rsidRPr="00171D59">
                                <w:rPr>
                                  <w:rFonts w:ascii="Calibri" w:eastAsiaTheme="minorHAnsi" w:hAnsi="Calibri" w:cstheme="minorHAnsi"/>
                                  <w:b/>
                                  <w:bCs/>
                                  <w:color w:val="auto"/>
                                  <w:sz w:val="32"/>
                                  <w:szCs w:val="32"/>
                                </w:rPr>
                                <w:t>KAYNAKLAR</w:t>
                              </w:r>
                            </w:p>
                            <w:p w:rsidR="00521FD8" w:rsidRPr="009A116B" w:rsidRDefault="00521FD8" w:rsidP="00521FD8">
                              <w:pPr>
                                <w:autoSpaceDE w:val="0"/>
                                <w:autoSpaceDN w:val="0"/>
                                <w:adjustRightInd w:val="0"/>
                                <w:spacing w:after="0" w:line="240" w:lineRule="auto"/>
                                <w:ind w:left="-426"/>
                                <w:rPr>
                                  <w:rFonts w:ascii="Calibri" w:eastAsiaTheme="minorHAnsi" w:hAnsi="Calibri" w:cs="Calibri"/>
                                  <w:b/>
                                  <w:bCs/>
                                  <w:color w:val="auto"/>
                                  <w:sz w:val="32"/>
                                  <w:szCs w:val="32"/>
                                </w:rPr>
                              </w:pPr>
                            </w:p>
                            <w:p w:rsidR="00521FD8" w:rsidRDefault="00521FD8" w:rsidP="00521FD8"/>
                          </w:txbxContent>
                        </wps:txbx>
                        <wps:bodyPr rot="0" vert="horz" wrap="square" lIns="91440" tIns="45720" rIns="91440" bIns="45720" anchor="t" anchorCtr="0">
                          <a:noAutofit/>
                        </wps:bodyPr>
                      </wps:wsp>
                      <pic:pic xmlns:pic="http://schemas.openxmlformats.org/drawingml/2006/picture">
                        <pic:nvPicPr>
                          <pic:cNvPr id="26" name="Resim 26" descr="kitap ile ilgili görsel sonucu"/>
                          <pic:cNvPicPr>
                            <a:picLocks noChangeAspect="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870013" y="0"/>
                            <a:ext cx="466725" cy="3352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7DD315" id="Grup 20" o:spid="_x0000_s1051" style="position:absolute;left:0;text-align:left;margin-left:90.6pt;margin-top:7.3pt;width:408.4pt;height:26.7pt;z-index:251762688;mso-width-relative:margin;mso-height-relative:margin" coordorigin="8256" coordsize="51866,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">
                <v:rect id="Dikdörtgen 23" o:spid="_x0000_s1052" style="position:absolute;left:8256;top:88;width:51867;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" fillcolor="#ccdbe3" stroked="f" strokeweight="1pt">
                  <v:fill color2="#f4b29b [1300]" angle="45" focus="100%" type="gradient"/>
                </v:rect>
                <v:shape id="_x0000_s1053" type="#_x0000_t202" style="position:absolute;left:9765;width:481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21FD8" w:rsidRPr="00171D59" w:rsidRDefault="00521FD8" w:rsidP="00521FD8">
                        <w:pPr>
                          <w:autoSpaceDE w:val="0"/>
                          <w:autoSpaceDN w:val="0"/>
                          <w:adjustRightInd w:val="0"/>
                          <w:spacing w:after="0" w:line="240" w:lineRule="auto"/>
                          <w:rPr>
                            <w:rFonts w:ascii="Calibri" w:eastAsiaTheme="minorHAnsi" w:hAnsi="Calibri" w:cstheme="minorHAnsi"/>
                            <w:b/>
                            <w:bCs/>
                            <w:color w:val="auto"/>
                            <w:sz w:val="32"/>
                            <w:szCs w:val="32"/>
                          </w:rPr>
                        </w:pPr>
                        <w:r>
                          <w:rPr>
                            <w:rFonts w:eastAsiaTheme="minorHAnsi" w:cstheme="minorHAnsi"/>
                            <w:b/>
                            <w:bCs/>
                            <w:color w:val="auto"/>
                            <w:sz w:val="32"/>
                            <w:szCs w:val="32"/>
                          </w:rPr>
                          <w:t xml:space="preserve">     </w:t>
                        </w:r>
                        <w:r w:rsidRPr="00521FD8">
                          <w:rPr>
                            <w:rFonts w:ascii="Calibri" w:eastAsiaTheme="minorHAnsi" w:hAnsi="Calibri" w:cstheme="minorHAnsi"/>
                            <w:b/>
                            <w:bCs/>
                            <w:color w:val="auto"/>
                            <w:sz w:val="32"/>
                            <w:szCs w:val="32"/>
                          </w:rPr>
                          <w:t xml:space="preserve"> </w:t>
                        </w:r>
                        <w:r w:rsidRPr="00521FD8">
                          <w:rPr>
                            <w:rFonts w:ascii="Calibri" w:eastAsiaTheme="minorHAnsi" w:hAnsi="Calibri" w:cstheme="minorHAnsi"/>
                            <w:b/>
                            <w:bCs/>
                            <w:color w:val="auto"/>
                            <w:sz w:val="32"/>
                            <w:szCs w:val="32"/>
                          </w:rPr>
                          <w:t>ÖNERİLEN</w:t>
                        </w:r>
                        <w:r>
                          <w:rPr>
                            <w:rFonts w:eastAsiaTheme="minorHAnsi" w:cstheme="minorHAnsi"/>
                            <w:b/>
                            <w:bCs/>
                            <w:color w:val="auto"/>
                            <w:sz w:val="32"/>
                            <w:szCs w:val="32"/>
                          </w:rPr>
                          <w:t xml:space="preserve"> </w:t>
                        </w:r>
                        <w:r w:rsidRPr="00171D59">
                          <w:rPr>
                            <w:rFonts w:ascii="Calibri" w:eastAsiaTheme="minorHAnsi" w:hAnsi="Calibri" w:cstheme="minorHAnsi"/>
                            <w:b/>
                            <w:bCs/>
                            <w:color w:val="auto"/>
                            <w:sz w:val="32"/>
                            <w:szCs w:val="32"/>
                          </w:rPr>
                          <w:t>KAYNAKLAR</w:t>
                        </w:r>
                      </w:p>
                      <w:p w:rsidR="00521FD8" w:rsidRPr="009A116B" w:rsidRDefault="00521FD8" w:rsidP="00521FD8">
                        <w:pPr>
                          <w:autoSpaceDE w:val="0"/>
                          <w:autoSpaceDN w:val="0"/>
                          <w:adjustRightInd w:val="0"/>
                          <w:spacing w:after="0" w:line="240" w:lineRule="auto"/>
                          <w:ind w:left="-426"/>
                          <w:rPr>
                            <w:rFonts w:ascii="Calibri" w:eastAsiaTheme="minorHAnsi" w:hAnsi="Calibri" w:cs="Calibri"/>
                            <w:b/>
                            <w:bCs/>
                            <w:color w:val="auto"/>
                            <w:sz w:val="32"/>
                            <w:szCs w:val="32"/>
                          </w:rPr>
                        </w:pPr>
                      </w:p>
                      <w:p w:rsidR="00521FD8" w:rsidRDefault="00521FD8" w:rsidP="00521FD8"/>
                    </w:txbxContent>
                  </v:textbox>
                </v:shape>
                <v:shape id="Resim 26" o:spid="_x0000_s1054" type="#_x0000_t75" alt="kitap ile ilgili görsel sonucu" style="position:absolute;left:8700;width:4667;height:335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">
                  <v:imagedata r:id="rId21" o:title="kitap ile ilgili görsel sonucu" recolortarget="#5e1f0a [1444]"/>
                  <v:path arrowok="t"/>
                </v:shape>
              </v:group>
            </w:pict>
          </mc:Fallback>
        </mc:AlternateContent>
      </w:r>
    </w:p>
    <w:p w:rsidR="00521FD8" w:rsidRPr="00B5292D" w:rsidRDefault="00521FD8" w:rsidP="00521FD8">
      <w:pPr>
        <w:pStyle w:val="ListeParagraf"/>
        <w:autoSpaceDE w:val="0"/>
        <w:autoSpaceDN w:val="0"/>
        <w:adjustRightInd w:val="0"/>
        <w:spacing w:after="0" w:line="240" w:lineRule="auto"/>
        <w:ind w:left="1843"/>
        <w:rPr>
          <w:rFonts w:eastAsiaTheme="minorHAnsi" w:cstheme="minorHAnsi"/>
          <w:b/>
          <w:bCs/>
          <w:color w:val="auto"/>
          <w:sz w:val="32"/>
          <w:szCs w:val="32"/>
        </w:rPr>
      </w:pPr>
    </w:p>
    <w:p w:rsidR="00521FD8" w:rsidRDefault="00521FD8" w:rsidP="00521FD8">
      <w:pPr>
        <w:pStyle w:val="ListeParagraf"/>
        <w:autoSpaceDE w:val="0"/>
        <w:autoSpaceDN w:val="0"/>
        <w:adjustRightInd w:val="0"/>
        <w:spacing w:after="0" w:line="240" w:lineRule="auto"/>
        <w:ind w:left="1843"/>
        <w:rPr>
          <w:rFonts w:eastAsiaTheme="minorHAnsi" w:cstheme="minorHAnsi"/>
          <w:b/>
          <w:bCs/>
          <w:color w:val="auto"/>
          <w:sz w:val="24"/>
          <w:szCs w:val="24"/>
        </w:rPr>
      </w:pPr>
    </w:p>
    <w:p w:rsidR="00521FD8" w:rsidRDefault="00521FD8" w:rsidP="00521FD8">
      <w:pPr>
        <w:ind w:left="1843"/>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Çotuksöken, B. (1995). </w:t>
      </w:r>
      <w:r>
        <w:rPr>
          <w:rFonts w:ascii="Arial" w:hAnsi="Arial" w:cs="Arial"/>
          <w:i/>
          <w:iCs/>
          <w:color w:val="222222"/>
          <w:sz w:val="20"/>
          <w:szCs w:val="20"/>
          <w:shd w:val="clear" w:color="auto" w:fill="FFFFFF"/>
        </w:rPr>
        <w:t>Felsefeyi anlamak, felsefe ile anlamak</w:t>
      </w:r>
      <w:r>
        <w:rPr>
          <w:rFonts w:ascii="Arial" w:hAnsi="Arial" w:cs="Arial"/>
          <w:color w:val="222222"/>
          <w:sz w:val="20"/>
          <w:szCs w:val="20"/>
          <w:shd w:val="clear" w:color="auto" w:fill="FFFFFF"/>
        </w:rPr>
        <w:t>. Kabalcı Yayınevi.</w:t>
      </w:r>
    </w:p>
    <w:p w:rsidR="00521FD8" w:rsidRDefault="00521FD8" w:rsidP="00521FD8">
      <w:pPr>
        <w:ind w:left="1843"/>
        <w:jc w:val="both"/>
        <w:rPr>
          <w:rFonts w:ascii="Calibri" w:hAnsi="Calibri"/>
        </w:rPr>
      </w:pPr>
      <w:r>
        <w:rPr>
          <w:rFonts w:ascii="Calibri" w:hAnsi="Calibri"/>
        </w:rPr>
        <w:t>Güloğlu</w:t>
      </w:r>
      <w:r w:rsidRPr="00477872">
        <w:rPr>
          <w:rFonts w:ascii="Calibri" w:hAnsi="Calibri"/>
        </w:rPr>
        <w:t xml:space="preserve">, Y. Ahlak Kurallarının Türk Hukuk Sistemine Etkisi. </w:t>
      </w:r>
      <w:r w:rsidRPr="00477872">
        <w:rPr>
          <w:rFonts w:ascii="Calibri" w:hAnsi="Calibri"/>
          <w:i/>
        </w:rPr>
        <w:t>Süleyman Demirel Üniversitesi Hukuk Fakültesi Dergisi</w:t>
      </w:r>
      <w:r w:rsidRPr="00477872">
        <w:rPr>
          <w:rFonts w:ascii="Calibri" w:hAnsi="Calibri"/>
        </w:rPr>
        <w:t xml:space="preserve">, </w:t>
      </w:r>
      <w:r w:rsidRPr="00477872">
        <w:rPr>
          <w:rFonts w:ascii="Calibri" w:hAnsi="Calibri"/>
          <w:i/>
        </w:rPr>
        <w:t>10</w:t>
      </w:r>
      <w:r w:rsidRPr="00477872">
        <w:rPr>
          <w:rFonts w:ascii="Calibri" w:hAnsi="Calibri"/>
        </w:rPr>
        <w:t>(2), 1-18.</w:t>
      </w:r>
    </w:p>
    <w:p w:rsidR="00521FD8" w:rsidRDefault="00521FD8" w:rsidP="00521FD8">
      <w:pPr>
        <w:ind w:left="1843"/>
        <w:jc w:val="both"/>
        <w:rPr>
          <w:rFonts w:ascii="Calibri" w:hAnsi="Calibri"/>
        </w:rPr>
      </w:pPr>
      <w:r>
        <w:rPr>
          <w:rFonts w:ascii="Arial" w:hAnsi="Arial" w:cs="Arial"/>
          <w:color w:val="222222"/>
          <w:sz w:val="20"/>
          <w:szCs w:val="20"/>
          <w:shd w:val="clear" w:color="auto" w:fill="FFFFFF"/>
        </w:rPr>
        <w:t>Gürbüz, S., &amp; Şahin, F. (2014). Sosyal bilimlerde araştırma yöntemleri. </w:t>
      </w:r>
      <w:r>
        <w:rPr>
          <w:rFonts w:ascii="Arial" w:hAnsi="Arial" w:cs="Arial"/>
          <w:i/>
          <w:iCs/>
          <w:color w:val="222222"/>
          <w:sz w:val="20"/>
          <w:szCs w:val="20"/>
          <w:shd w:val="clear" w:color="auto" w:fill="FFFFFF"/>
        </w:rPr>
        <w:t>Ankara: Seçkin Yayıncılık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271</w:t>
      </w:r>
      <w:r>
        <w:rPr>
          <w:rFonts w:ascii="Arial" w:hAnsi="Arial" w:cs="Arial"/>
          <w:color w:val="222222"/>
          <w:sz w:val="20"/>
          <w:szCs w:val="20"/>
          <w:shd w:val="clear" w:color="auto" w:fill="FFFFFF"/>
        </w:rPr>
        <w:t>.</w:t>
      </w:r>
    </w:p>
    <w:p w:rsidR="00521FD8" w:rsidRDefault="00521FD8" w:rsidP="00521FD8">
      <w:pPr>
        <w:ind w:left="1843"/>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Silier, Y. (2014). </w:t>
      </w:r>
      <w:r>
        <w:rPr>
          <w:rFonts w:ascii="Arial" w:hAnsi="Arial" w:cs="Arial"/>
          <w:i/>
          <w:iCs/>
          <w:color w:val="222222"/>
          <w:sz w:val="20"/>
          <w:szCs w:val="20"/>
          <w:shd w:val="clear" w:color="auto" w:fill="FFFFFF"/>
        </w:rPr>
        <w:t>Oburluk çağı: Felsefe ve politik-psikoloji denemeleri</w:t>
      </w:r>
      <w:r>
        <w:rPr>
          <w:rFonts w:ascii="Arial" w:hAnsi="Arial" w:cs="Arial"/>
          <w:color w:val="222222"/>
          <w:sz w:val="20"/>
          <w:szCs w:val="20"/>
          <w:shd w:val="clear" w:color="auto" w:fill="FFFFFF"/>
        </w:rPr>
        <w:t>. Yordam Kitap.</w:t>
      </w:r>
    </w:p>
    <w:p w:rsidR="00521FD8" w:rsidRDefault="00521FD8" w:rsidP="00521FD8">
      <w:pPr>
        <w:ind w:left="1843"/>
        <w:jc w:val="both"/>
        <w:rPr>
          <w:rFonts w:ascii="Calibri" w:hAnsi="Calibri"/>
        </w:rPr>
      </w:pPr>
      <w:r>
        <w:rPr>
          <w:rFonts w:ascii="Arial" w:hAnsi="Arial" w:cs="Arial"/>
          <w:color w:val="222222"/>
          <w:sz w:val="20"/>
          <w:szCs w:val="20"/>
          <w:shd w:val="clear" w:color="auto" w:fill="FFFFFF"/>
        </w:rPr>
        <w:t>Yatık, A., &amp; GÜVEN, S. (2020). Felsefe Dersi Öğretim Programıyla İlgili Araştırmaların İncelenmesi. </w:t>
      </w:r>
      <w:r>
        <w:rPr>
          <w:rFonts w:ascii="Arial" w:hAnsi="Arial" w:cs="Arial"/>
          <w:i/>
          <w:iCs/>
          <w:color w:val="222222"/>
          <w:sz w:val="20"/>
          <w:szCs w:val="20"/>
          <w:shd w:val="clear" w:color="auto" w:fill="FFFFFF"/>
        </w:rPr>
        <w:t>Journal of International Social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(75).</w:t>
      </w:r>
    </w:p>
    <w:p w:rsidR="00521FD8" w:rsidRPr="00521FD8" w:rsidRDefault="00521FD8" w:rsidP="00521FD8">
      <w:pPr>
        <w:ind w:left="1843"/>
        <w:jc w:val="both"/>
        <w:rPr>
          <w:rFonts w:ascii="Arial" w:hAnsi="Arial" w:cs="Arial"/>
          <w:color w:val="222222"/>
          <w:sz w:val="20"/>
          <w:szCs w:val="20"/>
          <w:shd w:val="clear" w:color="auto" w:fill="FFFFFF"/>
        </w:rPr>
      </w:pPr>
    </w:p>
    <w:p w:rsidR="00F0474C" w:rsidRDefault="00F0474C" w:rsidP="00F0474C">
      <w:pPr>
        <w:pStyle w:val="mza"/>
      </w:pPr>
    </w:p>
    <w:sectPr w:rsidR="00F0474C" w:rsidSect="0090116C">
      <w:headerReference w:type="default" r:id="rId22"/>
      <w:footerReference w:type="even" r:id="rId23"/>
      <w:footerReference w:type="default" r:id="rId24"/>
      <w:footerReference w:type="first" r:id="rId25"/>
      <w:pgSz w:w="11907" w:h="16839" w:code="1"/>
      <w:pgMar w:top="1306" w:right="1418" w:bottom="1418" w:left="1418" w:header="850" w:footer="51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02" w:rsidRDefault="00821A02">
      <w:pPr>
        <w:spacing w:after="0" w:line="240" w:lineRule="auto"/>
      </w:pPr>
      <w:r>
        <w:separator/>
      </w:r>
    </w:p>
  </w:endnote>
  <w:endnote w:type="continuationSeparator" w:id="0">
    <w:p w:rsidR="00821A02" w:rsidRDefault="0082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6" w:rsidRDefault="00916C80">
    <w:pPr>
      <w:pStyle w:val="AltBilgi"/>
    </w:pPr>
    <w:r>
      <w:rPr>
        <w:noProof/>
        <w:lang w:eastAsia="tr-TR"/>
      </w:rPr>
      <mc:AlternateContent>
        <mc:Choice Requires="wps">
          <w:drawing>
            <wp:anchor distT="0" distB="0" distL="114300" distR="114300" simplePos="0" relativeHeight="251679744" behindDoc="0" locked="0" layoutInCell="0" allowOverlap="1">
              <wp:simplePos x="0" y="0"/>
              <wp:positionH relativeFrom="rightMargin">
                <wp:align>left</wp:align>
              </wp:positionH>
              <wp:positionV relativeFrom="margin">
                <wp:align>bottom</wp:align>
              </wp:positionV>
              <wp:extent cx="531495" cy="8229600"/>
              <wp:effectExtent l="0" t="0" r="1905"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C6" w:rsidRDefault="00821A02">
                          <w:pPr>
                            <w:pStyle w:val="GriMetin"/>
                            <w:rPr>
                              <w:szCs w:val="20"/>
                            </w:rPr>
                          </w:pPr>
                          <w:sdt>
                            <w:sdtPr>
                              <w:rPr>
                                <w:szCs w:val="20"/>
                              </w:rPr>
                              <w:id w:val="-1926946025"/>
                              <w:dataBinding w:prefixMappings="xmlns:ns0='http://schemas.openxmlformats.org/officeDocument/2006/extended-properties' " w:xpath="/ns0:Properties[1]/ns0:Company[1]" w:storeItemID="{6668398D-A668-4E3E-A5EB-62B293D839F1}"/>
                              <w:text/>
                            </w:sdtPr>
                            <w:sdtEndPr/>
                            <w:sdtContent>
                              <w:r w:rsidR="00E33DDF">
                                <w:rPr>
                                  <w:szCs w:val="20"/>
                                </w:rPr>
                                <w:t>Hewlett-Packard Company</w:t>
                              </w:r>
                            </w:sdtContent>
                          </w:sdt>
                          <w:r w:rsidR="00B515C6">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51"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O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GQr&#10;Tr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B515C6" w:rsidRDefault="00E70BC4">
                    <w:pPr>
                      <w:pStyle w:val="GriMetin"/>
                      <w:rPr>
                        <w:szCs w:val="20"/>
                      </w:rPr>
                    </w:pPr>
                    <w:sdt>
                      <w:sdtPr>
                        <w:rPr>
                          <w:szCs w:val="20"/>
                        </w:rPr>
                        <w:id w:val="-1926946025"/>
                        <w:dataBinding w:prefixMappings="xmlns:ns0='http://schemas.openxmlformats.org/officeDocument/2006/extended-properties' " w:xpath="/ns0:Properties[1]/ns0:Company[1]" w:storeItemID="{6668398D-A668-4E3E-A5EB-62B293D839F1}"/>
                        <w:text/>
                      </w:sdtPr>
                      <w:sdtEndPr/>
                      <w:sdtContent>
                        <w:r w:rsidR="00E33DDF">
                          <w:rPr>
                            <w:szCs w:val="20"/>
                          </w:rPr>
                          <w:t xml:space="preserve">Hewlett-Packard </w:t>
                        </w:r>
                        <w:proofErr w:type="spellStart"/>
                        <w:r w:rsidR="00E33DDF">
                          <w:rPr>
                            <w:szCs w:val="20"/>
                          </w:rPr>
                          <w:t>Company</w:t>
                        </w:r>
                        <w:proofErr w:type="spellEnd"/>
                      </w:sdtContent>
                    </w:sdt>
                    <w:r w:rsidR="00B515C6">
                      <w:rPr>
                        <w:szCs w:val="20"/>
                      </w:rPr>
                      <w:t xml:space="preserve">  </w:t>
                    </w:r>
                  </w:p>
                </w:txbxContent>
              </v:textbox>
              <w10:wrap anchorx="margin" anchory="margin"/>
            </v:rect>
          </w:pict>
        </mc:Fallback>
      </mc:AlternateContent>
    </w:r>
    <w:r>
      <w:rPr>
        <w:noProof/>
        <w:lang w:eastAsia="tr-TR"/>
      </w:rPr>
      <mc:AlternateContent>
        <mc:Choice Requires="wps">
          <w:drawing>
            <wp:anchor distT="0" distB="0" distL="114300" distR="114300" simplePos="0" relativeHeight="251680768"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48BFC047"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pUpg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DIUppU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mc:Fallback>
      </mc:AlternateContent>
    </w:r>
    <w:r>
      <w:rPr>
        <w:noProof/>
        <w:lang w:eastAsia="tr-TR"/>
      </w:rPr>
      <mc:AlternateContent>
        <mc:Choice Requires="wps">
          <w:drawing>
            <wp:anchor distT="0" distB="0" distL="114300" distR="114300" simplePos="0" relativeHeight="251678720"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5C6" w:rsidRDefault="00B515C6">
                          <w:pPr>
                            <w:pStyle w:val="AralkYok"/>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52"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9jgIAACs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UsU9jgIAACsFAAAOAAAAAAAAAAAAAAAAAC4CAABkcnMvZTJvRG9jLnhtbFBLAQItABQABgAI&#10;AAAAIQAD9wbc2AAAAAMBAAAPAAAAAAAAAAAAAAAAAOgEAABkcnMvZG93bnJldi54bWxQSwUGAAAA&#10;AAQABADzAAAA7QUAAAAA&#10;" o:allowincell="f" fillcolor="#d34817 [3204]" stroked="f">
              <v:textbox inset="0,0,0,0">
                <w:txbxContent>
                  <w:p w:rsidR="00B515C6" w:rsidRDefault="00B515C6">
                    <w:pPr>
                      <w:pStyle w:val="AralkYok"/>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22643"/>
      <w:docPartObj>
        <w:docPartGallery w:val="Page Numbers (Bottom of Page)"/>
        <w:docPartUnique/>
      </w:docPartObj>
    </w:sdtPr>
    <w:sdtEndPr>
      <w:rPr>
        <w:sz w:val="28"/>
        <w:szCs w:val="28"/>
      </w:rPr>
    </w:sdtEndPr>
    <w:sdtContent>
      <w:p w:rsidR="00C42787" w:rsidRPr="005A389D" w:rsidRDefault="000E1667">
        <w:pPr>
          <w:pStyle w:val="AltBilgi"/>
          <w:jc w:val="right"/>
          <w:rPr>
            <w:sz w:val="28"/>
            <w:szCs w:val="28"/>
          </w:rPr>
        </w:pPr>
        <w:r w:rsidRPr="003B30AA">
          <w:rPr>
            <w:rFonts w:ascii="Calibri" w:eastAsiaTheme="minorHAnsi" w:hAnsi="Calibri" w:cstheme="minorHAnsi"/>
            <w:b/>
            <w:bCs/>
            <w:noProof/>
            <w:color w:val="auto"/>
            <w:sz w:val="28"/>
            <w:szCs w:val="28"/>
            <w:lang w:eastAsia="tr-TR"/>
          </w:rPr>
          <w:drawing>
            <wp:anchor distT="0" distB="0" distL="114300" distR="114300" simplePos="0" relativeHeight="251688960" behindDoc="0" locked="0" layoutInCell="1" allowOverlap="1" wp14:anchorId="626630AD" wp14:editId="056642AE">
              <wp:simplePos x="0" y="0"/>
              <wp:positionH relativeFrom="column">
                <wp:posOffset>-451251</wp:posOffset>
              </wp:positionH>
              <wp:positionV relativeFrom="bottomMargin">
                <wp:posOffset>25433</wp:posOffset>
              </wp:positionV>
              <wp:extent cx="1458595" cy="407035"/>
              <wp:effectExtent l="0" t="0" r="8255" b="0"/>
              <wp:wrapNone/>
              <wp:docPr id="44" name="Resim 44" descr="C:\Users\Munevver\Desktop\atauz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evver\Desktop\atauze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89D" w:rsidRPr="003B30AA">
          <w:rPr>
            <w:noProof/>
            <w:sz w:val="24"/>
            <w:szCs w:val="24"/>
            <w:lang w:eastAsia="tr-TR"/>
          </w:rPr>
          <mc:AlternateContent>
            <mc:Choice Requires="wps">
              <w:drawing>
                <wp:anchor distT="0" distB="0" distL="114300" distR="114300" simplePos="0" relativeHeight="251686912" behindDoc="0" locked="0" layoutInCell="1" allowOverlap="1" wp14:anchorId="5975A213" wp14:editId="10D7A9D1">
                  <wp:simplePos x="0" y="0"/>
                  <wp:positionH relativeFrom="page">
                    <wp:posOffset>438150</wp:posOffset>
                  </wp:positionH>
                  <wp:positionV relativeFrom="margin">
                    <wp:posOffset>8909685</wp:posOffset>
                  </wp:positionV>
                  <wp:extent cx="6447790" cy="32400"/>
                  <wp:effectExtent l="0" t="0" r="0" b="5715"/>
                  <wp:wrapNone/>
                  <wp:docPr id="18" name="Dikdörtgen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447790" cy="32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EDAD4D3" id="Dikdörtgen 469" o:spid="_x0000_s1026" style="position:absolute;margin-left:34.5pt;margin-top:701.55pt;width:507.7pt;height:2.5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" fillcolor="#e99c92 [1301]" stroked="f" strokeweight="1pt">
                  <v:path arrowok="t"/>
                  <w10:wrap anchorx="page" anchory="margin"/>
                </v:rect>
              </w:pict>
            </mc:Fallback>
          </mc:AlternateContent>
        </w:r>
        <w:r w:rsidR="00C42787" w:rsidRPr="003B30AA">
          <w:rPr>
            <w:rFonts w:ascii="Calibri" w:hAnsi="Calibri"/>
            <w:sz w:val="28"/>
            <w:szCs w:val="28"/>
          </w:rPr>
          <w:fldChar w:fldCharType="begin"/>
        </w:r>
        <w:r w:rsidR="00C42787" w:rsidRPr="003B30AA">
          <w:rPr>
            <w:rFonts w:ascii="Calibri" w:hAnsi="Calibri"/>
            <w:sz w:val="28"/>
            <w:szCs w:val="28"/>
          </w:rPr>
          <w:instrText>PAGE   \* MERGEFORMAT</w:instrText>
        </w:r>
        <w:r w:rsidR="00C42787" w:rsidRPr="003B30AA">
          <w:rPr>
            <w:rFonts w:ascii="Calibri" w:hAnsi="Calibri"/>
            <w:sz w:val="28"/>
            <w:szCs w:val="28"/>
          </w:rPr>
          <w:fldChar w:fldCharType="separate"/>
        </w:r>
        <w:r w:rsidR="00AC5BA3">
          <w:rPr>
            <w:rFonts w:ascii="Calibri" w:hAnsi="Calibri"/>
            <w:noProof/>
            <w:sz w:val="28"/>
            <w:szCs w:val="28"/>
          </w:rPr>
          <w:t>1</w:t>
        </w:r>
        <w:r w:rsidR="00C42787" w:rsidRPr="003B30AA">
          <w:rPr>
            <w:rFonts w:ascii="Calibri" w:hAnsi="Calibri"/>
            <w:sz w:val="28"/>
            <w:szCs w:val="28"/>
          </w:rPr>
          <w:fldChar w:fldCharType="end"/>
        </w:r>
      </w:p>
    </w:sdtContent>
  </w:sdt>
  <w:p w:rsidR="00B515C6" w:rsidRDefault="00B515C6">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6" w:rsidRDefault="00916C80">
    <w:pPr>
      <w:pStyle w:val="AltBilgi"/>
    </w:pPr>
    <w:r>
      <w:rPr>
        <w:noProof/>
        <w:lang w:eastAsia="tr-TR"/>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center</wp:align>
              </wp:positionV>
              <wp:extent cx="6931025" cy="10029825"/>
              <wp:effectExtent l="9525" t="9525" r="1270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7259273C" id="AutoShape 11" o:spid="_x0000_s1026" style="position:absolute;margin-left:0;margin-top:0;width:545.75pt;height:789.7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" o:allowincell="f" filled="f" fillcolor="black" strokecolor="black [3213]" strokeweight="1pt">
              <w10:wrap anchorx="page" anchory="page"/>
            </v:roundrect>
          </w:pict>
        </mc:Fallback>
      </mc:AlternateContent>
    </w:r>
    <w:r>
      <w:rPr>
        <w:noProof/>
        <w:lang w:eastAsia="tr-TR"/>
      </w:rPr>
      <mc:AlternateContent>
        <mc:Choice Requires="wps">
          <w:drawing>
            <wp:anchor distT="0" distB="0" distL="114300" distR="114300" simplePos="0" relativeHeight="251667456" behindDoc="0" locked="0" layoutInCell="0" allowOverlap="1">
              <wp:simplePos x="0" y="0"/>
              <wp:positionH relativeFrom="leftMargin">
                <wp:align>right</wp:align>
              </wp:positionH>
              <wp:positionV relativeFrom="bottomMargin">
                <wp:align>top</wp:align>
              </wp:positionV>
              <wp:extent cx="520700" cy="520700"/>
              <wp:effectExtent l="4445" t="7620" r="8255" b="508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5C6" w:rsidRDefault="00B515C6">
                          <w:pPr>
                            <w:pStyle w:val="AralkYok"/>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53"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rTvVx48CAAArBQAADgAAAAAAAAAAAAAAAAAuAgAAZHJzL2Uyb0RvYy54bWxQSwECLQAUAAYA&#10;CAAAACEAA/cG3NgAAAADAQAADwAAAAAAAAAAAAAAAADpBAAAZHJzL2Rvd25yZXYueG1sUEsFBgAA&#10;AAAEAAQA8wAAAO4FAAAAAA==&#10;" o:allowincell="f" fillcolor="#d34817 [3204]" stroked="f">
              <v:textbox inset="0,0,0,0">
                <w:txbxContent>
                  <w:p w:rsidR="00B515C6" w:rsidRDefault="00B515C6">
                    <w:pPr>
                      <w:pStyle w:val="AralkYok"/>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02" w:rsidRDefault="00821A02">
      <w:pPr>
        <w:spacing w:after="0" w:line="240" w:lineRule="auto"/>
      </w:pPr>
      <w:r>
        <w:separator/>
      </w:r>
    </w:p>
  </w:footnote>
  <w:footnote w:type="continuationSeparator" w:id="0">
    <w:p w:rsidR="00821A02" w:rsidRDefault="0082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6" w:rsidRDefault="009865DB" w:rsidP="000739A0">
    <w:pPr>
      <w:pStyle w:val="stBilgi"/>
      <w:tabs>
        <w:tab w:val="clear" w:pos="4320"/>
        <w:tab w:val="clear" w:pos="8640"/>
        <w:tab w:val="center" w:pos="8647"/>
      </w:tabs>
      <w:ind w:left="-567"/>
    </w:pPr>
    <w:r w:rsidRPr="0090116C">
      <w:rPr>
        <w:rFonts w:ascii="Calibri" w:hAnsi="Calibri" w:cs="Adobe Arabic"/>
        <w:noProof/>
        <w:sz w:val="24"/>
        <w:szCs w:val="24"/>
        <w:lang w:eastAsia="tr-TR"/>
      </w:rPr>
      <mc:AlternateContent>
        <mc:Choice Requires="wps">
          <w:drawing>
            <wp:anchor distT="0" distB="0" distL="114300" distR="114300" simplePos="0" relativeHeight="251691008" behindDoc="0" locked="0" layoutInCell="1" allowOverlap="1" wp14:anchorId="24BAD263" wp14:editId="2E25D923">
              <wp:simplePos x="0" y="0"/>
              <wp:positionH relativeFrom="page">
                <wp:posOffset>509270</wp:posOffset>
              </wp:positionH>
              <wp:positionV relativeFrom="margin">
                <wp:posOffset>-425450</wp:posOffset>
              </wp:positionV>
              <wp:extent cx="6447790" cy="18000"/>
              <wp:effectExtent l="0" t="0" r="0" b="1270"/>
              <wp:wrapNone/>
              <wp:docPr id="19" name="Dikdörtgen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180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15D983F" id="Dikdörtgen 469" o:spid="_x0000_s1026" style="position:absolute;margin-left:40.1pt;margin-top:-33.5pt;width:507.7pt;height: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" fillcolor="#e99c92 [1301]" stroked="f" strokeweight="1pt">
              <v:path arrowok="t"/>
              <w10:wrap anchorx="page" anchory="margin"/>
            </v:rect>
          </w:pict>
        </mc:Fallback>
      </mc:AlternateContent>
    </w:r>
    <w:r w:rsidR="00746985" w:rsidRPr="0090116C">
      <w:rPr>
        <w:rFonts w:ascii="Calibri" w:hAnsi="Calibri" w:cs="Adobe Arabic"/>
        <w:noProof/>
        <w:sz w:val="24"/>
        <w:szCs w:val="24"/>
        <w:lang w:eastAsia="tr-TR"/>
      </w:rPr>
      <mc:AlternateContent>
        <mc:Choice Requires="wps">
          <w:drawing>
            <wp:anchor distT="0" distB="0" distL="114300" distR="114300" simplePos="0" relativeHeight="251684864" behindDoc="0" locked="0" layoutInCell="0" allowOverlap="1" wp14:anchorId="12C0CD96" wp14:editId="099BA373">
              <wp:simplePos x="0" y="0"/>
              <wp:positionH relativeFrom="margin">
                <wp:align>center</wp:align>
              </wp:positionH>
              <wp:positionV relativeFrom="margin">
                <wp:posOffset>-832912</wp:posOffset>
              </wp:positionV>
              <wp:extent cx="6927850" cy="10031730"/>
              <wp:effectExtent l="0" t="0" r="16510" b="2603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0" cy="1003173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4E3B28F5" id="AutoShape 28" o:spid="_x0000_s1026" style="position:absolute;margin-left:0;margin-top:-65.6pt;width:545.5pt;height:789.9pt;z-index:251684864;visibility:visible;mso-wrap-style:square;mso-width-percent:920;mso-height-percent:940;mso-wrap-distance-left:9pt;mso-wrap-distance-top:0;mso-wrap-distance-right:9pt;mso-wrap-distance-bottom:0;mso-position-horizontal:center;mso-position-horizontal-relative:margin;mso-position-vertical:absolute;mso-position-vertical-relative:margin;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" o:allowincell="f" filled="f" fillcolor="black" strokecolor="black [3213]" strokeweight="1pt">
              <w10:wrap anchorx="margin" anchory="margin"/>
            </v:roundrect>
          </w:pict>
        </mc:Fallback>
      </mc:AlternateContent>
    </w:r>
    <w:r w:rsidR="00D15014" w:rsidRPr="0090116C">
      <w:rPr>
        <w:rFonts w:ascii="Calibri" w:hAnsi="Calibri" w:cs="Adobe Arabic"/>
        <w:sz w:val="24"/>
        <w:szCs w:val="24"/>
      </w:rPr>
      <w:t>Rönesans’ın Bilim v</w:t>
    </w:r>
    <w:r w:rsidR="00A7736D" w:rsidRPr="0090116C">
      <w:rPr>
        <w:rFonts w:ascii="Calibri" w:hAnsi="Calibri" w:cs="Adobe Arabic"/>
        <w:sz w:val="24"/>
        <w:szCs w:val="24"/>
      </w:rPr>
      <w:t>e Do</w:t>
    </w:r>
    <w:r w:rsidR="00A7736D" w:rsidRPr="0090116C">
      <w:rPr>
        <w:rFonts w:ascii="Calibri" w:hAnsi="Calibri" w:cs="Cambria"/>
        <w:sz w:val="24"/>
        <w:szCs w:val="24"/>
      </w:rPr>
      <w:t>ğ</w:t>
    </w:r>
    <w:r w:rsidR="00A7736D" w:rsidRPr="0090116C">
      <w:rPr>
        <w:rFonts w:ascii="Calibri" w:hAnsi="Calibri" w:cs="Adobe Arabic"/>
        <w:sz w:val="24"/>
        <w:szCs w:val="24"/>
      </w:rPr>
      <w:t>a Anlayı</w:t>
    </w:r>
    <w:r w:rsidR="00A7736D" w:rsidRPr="0090116C">
      <w:rPr>
        <w:rFonts w:ascii="Calibri" w:hAnsi="Calibri" w:cs="Cambria"/>
        <w:sz w:val="24"/>
        <w:szCs w:val="24"/>
      </w:rPr>
      <w:t>ş</w:t>
    </w:r>
    <w:r w:rsidR="00A7736D" w:rsidRPr="0090116C">
      <w:rPr>
        <w:rFonts w:ascii="Calibri" w:hAnsi="Calibri" w:cs="Adobe Arabic"/>
        <w:sz w:val="24"/>
        <w:szCs w:val="24"/>
      </w:rPr>
      <w:t>ı</w:t>
    </w:r>
    <w:r w:rsidR="00CE3202">
      <w:tab/>
    </w:r>
    <w:r w:rsidR="0090116C" w:rsidRPr="0090116C">
      <w:rPr>
        <w:rFonts w:ascii="Calibri" w:hAnsi="Calibri"/>
        <w:sz w:val="24"/>
        <w:szCs w:val="24"/>
      </w:rPr>
      <w:t>Mantık</w:t>
    </w:r>
    <w:r w:rsidR="000739A0">
      <w:rPr>
        <w:rFonts w:ascii="Calibri" w:hAnsi="Calibri"/>
        <w:sz w:val="24"/>
        <w:szCs w:val="24"/>
      </w:rPr>
      <w:t xml:space="preserve"> </w:t>
    </w:r>
    <w:r w:rsidR="0090116C" w:rsidRPr="0090116C">
      <w:rPr>
        <w:rFonts w:ascii="Calibri" w:hAnsi="Calibri"/>
        <w:sz w:val="24"/>
        <w:szCs w:val="24"/>
      </w:rPr>
      <w:t xml:space="preserve">/ </w:t>
    </w:r>
    <w:r w:rsidR="00A7736D" w:rsidRPr="0090116C">
      <w:rPr>
        <w:rFonts w:ascii="Calibri" w:hAnsi="Calibri"/>
        <w:sz w:val="24"/>
        <w:szCs w:val="24"/>
      </w:rPr>
      <w:t>9. Ünite</w:t>
    </w:r>
    <w:r w:rsidR="00CE3202">
      <w:tab/>
    </w:r>
    <w:r w:rsidR="00B515C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C0C54A"/>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eMaddemi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eMaddemi"/>
      <w:lvlText w:val=""/>
      <w:lvlJc w:val="left"/>
      <w:pPr>
        <w:ind w:left="360" w:hanging="360"/>
      </w:pPr>
      <w:rPr>
        <w:rFonts w:ascii="Symbol" w:hAnsi="Symbol" w:hint="default"/>
        <w:color w:val="9D3511" w:themeColor="accent1" w:themeShade="BF"/>
      </w:rPr>
    </w:lvl>
  </w:abstractNum>
  <w:abstractNum w:abstractNumId="5" w15:restartNumberingAfterBreak="0">
    <w:nsid w:val="00840261"/>
    <w:multiLevelType w:val="hybridMultilevel"/>
    <w:tmpl w:val="E2C2DA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28712B0"/>
    <w:multiLevelType w:val="hybridMultilevel"/>
    <w:tmpl w:val="21F034DE"/>
    <w:lvl w:ilvl="0" w:tplc="1A126AB0">
      <w:start w:val="1"/>
      <w:numFmt w:val="upperLetter"/>
      <w:lvlText w:val="%1)"/>
      <w:lvlJc w:val="left"/>
      <w:pPr>
        <w:ind w:left="2988" w:hanging="360"/>
      </w:pPr>
      <w:rPr>
        <w:rFonts w:hint="default"/>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7" w15:restartNumberingAfterBreak="0">
    <w:nsid w:val="05C043CC"/>
    <w:multiLevelType w:val="hybridMultilevel"/>
    <w:tmpl w:val="7BE68ADE"/>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15:restartNumberingAfterBreak="0">
    <w:nsid w:val="11325A37"/>
    <w:multiLevelType w:val="hybridMultilevel"/>
    <w:tmpl w:val="F4167AC4"/>
    <w:lvl w:ilvl="0" w:tplc="041F000F">
      <w:start w:val="1"/>
      <w:numFmt w:val="decimal"/>
      <w:lvlText w:val="%1."/>
      <w:lvlJc w:val="left"/>
      <w:pPr>
        <w:ind w:left="1570" w:hanging="360"/>
      </w:pPr>
    </w:lvl>
    <w:lvl w:ilvl="1" w:tplc="041F0019">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9" w15:restartNumberingAfterBreak="0">
    <w:nsid w:val="149A154D"/>
    <w:multiLevelType w:val="hybridMultilevel"/>
    <w:tmpl w:val="B290BB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927174D"/>
    <w:multiLevelType w:val="hybridMultilevel"/>
    <w:tmpl w:val="28A46560"/>
    <w:lvl w:ilvl="0" w:tplc="0E182288">
      <w:start w:val="1"/>
      <w:numFmt w:val="decimal"/>
      <w:lvlText w:val="%1.1"/>
      <w:lvlJc w:val="left"/>
      <w:pPr>
        <w:ind w:left="229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827E0D"/>
    <w:multiLevelType w:val="hybridMultilevel"/>
    <w:tmpl w:val="F802E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7B4B37"/>
    <w:multiLevelType w:val="hybridMultilevel"/>
    <w:tmpl w:val="CFFA60EE"/>
    <w:lvl w:ilvl="0" w:tplc="1A126AB0">
      <w:start w:val="1"/>
      <w:numFmt w:val="upperLetter"/>
      <w:lvlText w:val="%1)"/>
      <w:lvlJc w:val="left"/>
      <w:pPr>
        <w:ind w:left="3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1A126AB0">
      <w:start w:val="1"/>
      <w:numFmt w:val="upperLetter"/>
      <w:lvlText w:val="%5)"/>
      <w:lvlJc w:val="left"/>
      <w:pPr>
        <w:ind w:left="3621" w:hanging="36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966156"/>
    <w:multiLevelType w:val="hybridMultilevel"/>
    <w:tmpl w:val="39026934"/>
    <w:lvl w:ilvl="0" w:tplc="B3C64D1A">
      <w:start w:val="1"/>
      <w:numFmt w:val="decimal"/>
      <w:lvlText w:val="%1."/>
      <w:lvlJc w:val="left"/>
      <w:pPr>
        <w:ind w:left="2203" w:hanging="36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4" w15:restartNumberingAfterBreak="0">
    <w:nsid w:val="25AE2CAE"/>
    <w:multiLevelType w:val="multilevel"/>
    <w:tmpl w:val="041F001F"/>
    <w:lvl w:ilvl="0">
      <w:start w:val="1"/>
      <w:numFmt w:val="decimal"/>
      <w:lvlText w:val="%1."/>
      <w:lvlJc w:val="left"/>
      <w:pPr>
        <w:ind w:left="1212" w:hanging="360"/>
      </w:pPr>
      <w:rPr>
        <w:rFonts w:hint="default"/>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5" w15:restartNumberingAfterBreak="0">
    <w:nsid w:val="25CD5412"/>
    <w:multiLevelType w:val="hybridMultilevel"/>
    <w:tmpl w:val="10A87B26"/>
    <w:lvl w:ilvl="0" w:tplc="BCE8BBFE">
      <w:start w:val="1"/>
      <w:numFmt w:val="bullet"/>
      <w:lvlText w:val="•"/>
      <w:lvlJc w:val="left"/>
      <w:pPr>
        <w:tabs>
          <w:tab w:val="num" w:pos="720"/>
        </w:tabs>
        <w:ind w:left="720" w:hanging="360"/>
      </w:pPr>
      <w:rPr>
        <w:rFonts w:ascii="Times New Roman" w:hAnsi="Times New Roman" w:hint="default"/>
      </w:rPr>
    </w:lvl>
    <w:lvl w:ilvl="1" w:tplc="9D02D0B8">
      <w:numFmt w:val="bullet"/>
      <w:lvlText w:val="•"/>
      <w:lvlJc w:val="left"/>
      <w:pPr>
        <w:tabs>
          <w:tab w:val="num" w:pos="1440"/>
        </w:tabs>
        <w:ind w:left="1440" w:hanging="360"/>
      </w:pPr>
      <w:rPr>
        <w:rFonts w:ascii="Times New Roman" w:hAnsi="Times New Roman" w:hint="default"/>
      </w:rPr>
    </w:lvl>
    <w:lvl w:ilvl="2" w:tplc="AE1C0766">
      <w:numFmt w:val="bullet"/>
      <w:lvlText w:val="•"/>
      <w:lvlJc w:val="left"/>
      <w:pPr>
        <w:tabs>
          <w:tab w:val="num" w:pos="2160"/>
        </w:tabs>
        <w:ind w:left="2160" w:hanging="360"/>
      </w:pPr>
      <w:rPr>
        <w:rFonts w:ascii="Times New Roman" w:hAnsi="Times New Roman" w:hint="default"/>
      </w:rPr>
    </w:lvl>
    <w:lvl w:ilvl="3" w:tplc="2106348C" w:tentative="1">
      <w:start w:val="1"/>
      <w:numFmt w:val="bullet"/>
      <w:lvlText w:val="•"/>
      <w:lvlJc w:val="left"/>
      <w:pPr>
        <w:tabs>
          <w:tab w:val="num" w:pos="2880"/>
        </w:tabs>
        <w:ind w:left="2880" w:hanging="360"/>
      </w:pPr>
      <w:rPr>
        <w:rFonts w:ascii="Times New Roman" w:hAnsi="Times New Roman" w:hint="default"/>
      </w:rPr>
    </w:lvl>
    <w:lvl w:ilvl="4" w:tplc="58F28D9E" w:tentative="1">
      <w:start w:val="1"/>
      <w:numFmt w:val="bullet"/>
      <w:lvlText w:val="•"/>
      <w:lvlJc w:val="left"/>
      <w:pPr>
        <w:tabs>
          <w:tab w:val="num" w:pos="3600"/>
        </w:tabs>
        <w:ind w:left="3600" w:hanging="360"/>
      </w:pPr>
      <w:rPr>
        <w:rFonts w:ascii="Times New Roman" w:hAnsi="Times New Roman" w:hint="default"/>
      </w:rPr>
    </w:lvl>
    <w:lvl w:ilvl="5" w:tplc="69A67006" w:tentative="1">
      <w:start w:val="1"/>
      <w:numFmt w:val="bullet"/>
      <w:lvlText w:val="•"/>
      <w:lvlJc w:val="left"/>
      <w:pPr>
        <w:tabs>
          <w:tab w:val="num" w:pos="4320"/>
        </w:tabs>
        <w:ind w:left="4320" w:hanging="360"/>
      </w:pPr>
      <w:rPr>
        <w:rFonts w:ascii="Times New Roman" w:hAnsi="Times New Roman" w:hint="default"/>
      </w:rPr>
    </w:lvl>
    <w:lvl w:ilvl="6" w:tplc="FA565E4A" w:tentative="1">
      <w:start w:val="1"/>
      <w:numFmt w:val="bullet"/>
      <w:lvlText w:val="•"/>
      <w:lvlJc w:val="left"/>
      <w:pPr>
        <w:tabs>
          <w:tab w:val="num" w:pos="5040"/>
        </w:tabs>
        <w:ind w:left="5040" w:hanging="360"/>
      </w:pPr>
      <w:rPr>
        <w:rFonts w:ascii="Times New Roman" w:hAnsi="Times New Roman" w:hint="default"/>
      </w:rPr>
    </w:lvl>
    <w:lvl w:ilvl="7" w:tplc="926A4FA4" w:tentative="1">
      <w:start w:val="1"/>
      <w:numFmt w:val="bullet"/>
      <w:lvlText w:val="•"/>
      <w:lvlJc w:val="left"/>
      <w:pPr>
        <w:tabs>
          <w:tab w:val="num" w:pos="5760"/>
        </w:tabs>
        <w:ind w:left="5760" w:hanging="360"/>
      </w:pPr>
      <w:rPr>
        <w:rFonts w:ascii="Times New Roman" w:hAnsi="Times New Roman" w:hint="default"/>
      </w:rPr>
    </w:lvl>
    <w:lvl w:ilvl="8" w:tplc="B0204D4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8BF58DE"/>
    <w:multiLevelType w:val="multilevel"/>
    <w:tmpl w:val="CBD2CC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6A62B4B"/>
    <w:multiLevelType w:val="hybridMultilevel"/>
    <w:tmpl w:val="182EDED6"/>
    <w:lvl w:ilvl="0" w:tplc="1A126AB0">
      <w:start w:val="1"/>
      <w:numFmt w:val="upperLetter"/>
      <w:lvlText w:val="%1)"/>
      <w:lvlJc w:val="left"/>
      <w:pPr>
        <w:ind w:left="2988" w:hanging="360"/>
      </w:pPr>
      <w:rPr>
        <w:rFonts w:hint="default"/>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18" w15:restartNumberingAfterBreak="0">
    <w:nsid w:val="3F5137A2"/>
    <w:multiLevelType w:val="hybridMultilevel"/>
    <w:tmpl w:val="21F034DE"/>
    <w:lvl w:ilvl="0" w:tplc="1A126AB0">
      <w:start w:val="1"/>
      <w:numFmt w:val="upperLetter"/>
      <w:lvlText w:val="%1)"/>
      <w:lvlJc w:val="left"/>
      <w:pPr>
        <w:ind w:left="2988" w:hanging="360"/>
      </w:pPr>
      <w:rPr>
        <w:rFonts w:hint="default"/>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19" w15:restartNumberingAfterBreak="0">
    <w:nsid w:val="47EC613A"/>
    <w:multiLevelType w:val="hybridMultilevel"/>
    <w:tmpl w:val="52087DE4"/>
    <w:lvl w:ilvl="0" w:tplc="1102E758">
      <w:start w:val="1"/>
      <w:numFmt w:val="bullet"/>
      <w:lvlText w:val="•"/>
      <w:lvlJc w:val="left"/>
      <w:pPr>
        <w:tabs>
          <w:tab w:val="num" w:pos="720"/>
        </w:tabs>
        <w:ind w:left="720" w:hanging="360"/>
      </w:pPr>
      <w:rPr>
        <w:rFonts w:ascii="Times New Roman" w:hAnsi="Times New Roman" w:hint="default"/>
      </w:rPr>
    </w:lvl>
    <w:lvl w:ilvl="1" w:tplc="D7F803CA">
      <w:numFmt w:val="bullet"/>
      <w:lvlText w:val="•"/>
      <w:lvlJc w:val="left"/>
      <w:pPr>
        <w:tabs>
          <w:tab w:val="num" w:pos="1440"/>
        </w:tabs>
        <w:ind w:left="1440" w:hanging="360"/>
      </w:pPr>
      <w:rPr>
        <w:rFonts w:ascii="Times New Roman" w:hAnsi="Times New Roman" w:hint="default"/>
      </w:rPr>
    </w:lvl>
    <w:lvl w:ilvl="2" w:tplc="94BA2732">
      <w:numFmt w:val="bullet"/>
      <w:lvlText w:val="•"/>
      <w:lvlJc w:val="left"/>
      <w:pPr>
        <w:tabs>
          <w:tab w:val="num" w:pos="2160"/>
        </w:tabs>
        <w:ind w:left="2160" w:hanging="360"/>
      </w:pPr>
      <w:rPr>
        <w:rFonts w:ascii="Times New Roman" w:hAnsi="Times New Roman" w:hint="default"/>
      </w:rPr>
    </w:lvl>
    <w:lvl w:ilvl="3" w:tplc="1970247A">
      <w:start w:val="1"/>
      <w:numFmt w:val="bullet"/>
      <w:lvlText w:val="•"/>
      <w:lvlJc w:val="left"/>
      <w:pPr>
        <w:tabs>
          <w:tab w:val="num" w:pos="2880"/>
        </w:tabs>
        <w:ind w:left="2880" w:hanging="360"/>
      </w:pPr>
      <w:rPr>
        <w:rFonts w:ascii="Times New Roman" w:hAnsi="Times New Roman" w:hint="default"/>
      </w:rPr>
    </w:lvl>
    <w:lvl w:ilvl="4" w:tplc="E6E6C0DE" w:tentative="1">
      <w:start w:val="1"/>
      <w:numFmt w:val="bullet"/>
      <w:lvlText w:val="•"/>
      <w:lvlJc w:val="left"/>
      <w:pPr>
        <w:tabs>
          <w:tab w:val="num" w:pos="3600"/>
        </w:tabs>
        <w:ind w:left="3600" w:hanging="360"/>
      </w:pPr>
      <w:rPr>
        <w:rFonts w:ascii="Times New Roman" w:hAnsi="Times New Roman" w:hint="default"/>
      </w:rPr>
    </w:lvl>
    <w:lvl w:ilvl="5" w:tplc="786AEC6E" w:tentative="1">
      <w:start w:val="1"/>
      <w:numFmt w:val="bullet"/>
      <w:lvlText w:val="•"/>
      <w:lvlJc w:val="left"/>
      <w:pPr>
        <w:tabs>
          <w:tab w:val="num" w:pos="4320"/>
        </w:tabs>
        <w:ind w:left="4320" w:hanging="360"/>
      </w:pPr>
      <w:rPr>
        <w:rFonts w:ascii="Times New Roman" w:hAnsi="Times New Roman" w:hint="default"/>
      </w:rPr>
    </w:lvl>
    <w:lvl w:ilvl="6" w:tplc="B9B4DE78" w:tentative="1">
      <w:start w:val="1"/>
      <w:numFmt w:val="bullet"/>
      <w:lvlText w:val="•"/>
      <w:lvlJc w:val="left"/>
      <w:pPr>
        <w:tabs>
          <w:tab w:val="num" w:pos="5040"/>
        </w:tabs>
        <w:ind w:left="5040" w:hanging="360"/>
      </w:pPr>
      <w:rPr>
        <w:rFonts w:ascii="Times New Roman" w:hAnsi="Times New Roman" w:hint="default"/>
      </w:rPr>
    </w:lvl>
    <w:lvl w:ilvl="7" w:tplc="4D42733A" w:tentative="1">
      <w:start w:val="1"/>
      <w:numFmt w:val="bullet"/>
      <w:lvlText w:val="•"/>
      <w:lvlJc w:val="left"/>
      <w:pPr>
        <w:tabs>
          <w:tab w:val="num" w:pos="5760"/>
        </w:tabs>
        <w:ind w:left="5760" w:hanging="360"/>
      </w:pPr>
      <w:rPr>
        <w:rFonts w:ascii="Times New Roman" w:hAnsi="Times New Roman" w:hint="default"/>
      </w:rPr>
    </w:lvl>
    <w:lvl w:ilvl="8" w:tplc="D8283A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D22A4F"/>
    <w:multiLevelType w:val="hybridMultilevel"/>
    <w:tmpl w:val="8AB00C0A"/>
    <w:lvl w:ilvl="0" w:tplc="041F0017">
      <w:start w:val="1"/>
      <w:numFmt w:val="lowerLetter"/>
      <w:lvlText w:val="%1)"/>
      <w:lvlJc w:val="left"/>
      <w:pPr>
        <w:ind w:left="2988" w:hanging="360"/>
      </w:p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21" w15:restartNumberingAfterBreak="0">
    <w:nsid w:val="69A07EE5"/>
    <w:multiLevelType w:val="hybridMultilevel"/>
    <w:tmpl w:val="5374EFE2"/>
    <w:lvl w:ilvl="0" w:tplc="DFEE64A4">
      <w:start w:val="1"/>
      <w:numFmt w:val="decimal"/>
      <w:lvlText w:val="%1."/>
      <w:lvlJc w:val="left"/>
      <w:pPr>
        <w:ind w:left="2203" w:hanging="36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2" w15:restartNumberingAfterBreak="0">
    <w:nsid w:val="6CC9298F"/>
    <w:multiLevelType w:val="hybridMultilevel"/>
    <w:tmpl w:val="21F034DE"/>
    <w:lvl w:ilvl="0" w:tplc="1A126AB0">
      <w:start w:val="1"/>
      <w:numFmt w:val="upperLetter"/>
      <w:lvlText w:val="%1)"/>
      <w:lvlJc w:val="left"/>
      <w:pPr>
        <w:ind w:left="2988" w:hanging="360"/>
      </w:pPr>
      <w:rPr>
        <w:rFonts w:hint="default"/>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14"/>
  </w:num>
  <w:num w:numId="18">
    <w:abstractNumId w:val="10"/>
  </w:num>
  <w:num w:numId="19">
    <w:abstractNumId w:val="21"/>
  </w:num>
  <w:num w:numId="20">
    <w:abstractNumId w:val="20"/>
  </w:num>
  <w:num w:numId="21">
    <w:abstractNumId w:val="12"/>
  </w:num>
  <w:num w:numId="22">
    <w:abstractNumId w:val="19"/>
  </w:num>
  <w:num w:numId="23">
    <w:abstractNumId w:val="15"/>
  </w:num>
  <w:num w:numId="24">
    <w:abstractNumId w:val="7"/>
  </w:num>
  <w:num w:numId="25">
    <w:abstractNumId w:val="11"/>
  </w:num>
  <w:num w:numId="26">
    <w:abstractNumId w:val="6"/>
  </w:num>
  <w:num w:numId="27">
    <w:abstractNumId w:val="17"/>
  </w:num>
  <w:num w:numId="28">
    <w:abstractNumId w:val="18"/>
  </w:num>
  <w:num w:numId="29">
    <w:abstractNumId w:val="22"/>
  </w:num>
  <w:num w:numId="30">
    <w:abstractNumId w:val="13"/>
  </w:num>
  <w:num w:numId="31">
    <w:abstractNumId w:val="16"/>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C"/>
    <w:rsid w:val="00005048"/>
    <w:rsid w:val="000111D5"/>
    <w:rsid w:val="0002321A"/>
    <w:rsid w:val="00071B02"/>
    <w:rsid w:val="000739A0"/>
    <w:rsid w:val="00074835"/>
    <w:rsid w:val="00092D04"/>
    <w:rsid w:val="000940FC"/>
    <w:rsid w:val="000B7254"/>
    <w:rsid w:val="000D4B5B"/>
    <w:rsid w:val="000E1667"/>
    <w:rsid w:val="00102838"/>
    <w:rsid w:val="001672E6"/>
    <w:rsid w:val="00171D59"/>
    <w:rsid w:val="001925A2"/>
    <w:rsid w:val="00194361"/>
    <w:rsid w:val="001E1B7E"/>
    <w:rsid w:val="002018CB"/>
    <w:rsid w:val="00214EE1"/>
    <w:rsid w:val="00235EAB"/>
    <w:rsid w:val="0023647A"/>
    <w:rsid w:val="002566EA"/>
    <w:rsid w:val="002643DE"/>
    <w:rsid w:val="00266E72"/>
    <w:rsid w:val="002A6754"/>
    <w:rsid w:val="00344B87"/>
    <w:rsid w:val="00361597"/>
    <w:rsid w:val="003A4A87"/>
    <w:rsid w:val="003B30AA"/>
    <w:rsid w:val="003D7D4A"/>
    <w:rsid w:val="0040447F"/>
    <w:rsid w:val="00412F77"/>
    <w:rsid w:val="00425390"/>
    <w:rsid w:val="00445714"/>
    <w:rsid w:val="00467DF6"/>
    <w:rsid w:val="00476807"/>
    <w:rsid w:val="00477872"/>
    <w:rsid w:val="004D0E5F"/>
    <w:rsid w:val="00503E74"/>
    <w:rsid w:val="005174B2"/>
    <w:rsid w:val="00520DDD"/>
    <w:rsid w:val="00521FD8"/>
    <w:rsid w:val="0055204A"/>
    <w:rsid w:val="005971FA"/>
    <w:rsid w:val="005A1B76"/>
    <w:rsid w:val="005A389D"/>
    <w:rsid w:val="005A4BD8"/>
    <w:rsid w:val="005A71AC"/>
    <w:rsid w:val="005B4014"/>
    <w:rsid w:val="005C08F0"/>
    <w:rsid w:val="005F141D"/>
    <w:rsid w:val="005F21F1"/>
    <w:rsid w:val="0066533E"/>
    <w:rsid w:val="006854EE"/>
    <w:rsid w:val="006A7ADC"/>
    <w:rsid w:val="006C3249"/>
    <w:rsid w:val="006C3AEA"/>
    <w:rsid w:val="006E30DA"/>
    <w:rsid w:val="00706506"/>
    <w:rsid w:val="00707527"/>
    <w:rsid w:val="007129F8"/>
    <w:rsid w:val="007308D0"/>
    <w:rsid w:val="00744317"/>
    <w:rsid w:val="00746985"/>
    <w:rsid w:val="007629B2"/>
    <w:rsid w:val="007B74E0"/>
    <w:rsid w:val="00821A02"/>
    <w:rsid w:val="00857036"/>
    <w:rsid w:val="0090116C"/>
    <w:rsid w:val="00916C80"/>
    <w:rsid w:val="0092400A"/>
    <w:rsid w:val="00947515"/>
    <w:rsid w:val="009865DB"/>
    <w:rsid w:val="009B2531"/>
    <w:rsid w:val="009D0DD1"/>
    <w:rsid w:val="009E115A"/>
    <w:rsid w:val="00A7736D"/>
    <w:rsid w:val="00AC5BA3"/>
    <w:rsid w:val="00AE132E"/>
    <w:rsid w:val="00AE36EA"/>
    <w:rsid w:val="00B515C6"/>
    <w:rsid w:val="00B5292D"/>
    <w:rsid w:val="00B64CDB"/>
    <w:rsid w:val="00BA06C4"/>
    <w:rsid w:val="00BA6D57"/>
    <w:rsid w:val="00BF088C"/>
    <w:rsid w:val="00BF2662"/>
    <w:rsid w:val="00BF7555"/>
    <w:rsid w:val="00C31791"/>
    <w:rsid w:val="00C42787"/>
    <w:rsid w:val="00C47B3D"/>
    <w:rsid w:val="00C51D48"/>
    <w:rsid w:val="00C74CD6"/>
    <w:rsid w:val="00C82436"/>
    <w:rsid w:val="00CB4C26"/>
    <w:rsid w:val="00CB75E8"/>
    <w:rsid w:val="00CD24D7"/>
    <w:rsid w:val="00CE3202"/>
    <w:rsid w:val="00D15014"/>
    <w:rsid w:val="00D15B51"/>
    <w:rsid w:val="00D51E47"/>
    <w:rsid w:val="00D52E3B"/>
    <w:rsid w:val="00DA65F6"/>
    <w:rsid w:val="00DB2756"/>
    <w:rsid w:val="00DB5D76"/>
    <w:rsid w:val="00E31EA4"/>
    <w:rsid w:val="00E33DDF"/>
    <w:rsid w:val="00E421ED"/>
    <w:rsid w:val="00E70BC4"/>
    <w:rsid w:val="00ED28A1"/>
    <w:rsid w:val="00F0474C"/>
    <w:rsid w:val="00F219AF"/>
    <w:rsid w:val="00F7755B"/>
    <w:rsid w:val="00F8200F"/>
    <w:rsid w:val="00F958FC"/>
    <w:rsid w:val="00FD7264"/>
    <w:rsid w:val="00FE4EE6"/>
    <w:rsid w:val="00FF5B9E"/>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44B271"/>
  <w15:docId w15:val="{0ACD8444-EE11-4FD7-9F21-8D7197CD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6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eastAsiaTheme="minorEastAsia"/>
      <w:color w:val="000000" w:themeColor="text1"/>
      <w:lang w:val="tr-TR"/>
    </w:rPr>
  </w:style>
  <w:style w:type="paragraph" w:styleId="Balk1">
    <w:name w:val="heading 1"/>
    <w:basedOn w:val="Normal"/>
    <w:next w:val="Normal"/>
    <w:link w:val="Balk1Char"/>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Balk2">
    <w:name w:val="heading 2"/>
    <w:basedOn w:val="Normal"/>
    <w:next w:val="Normal"/>
    <w:link w:val="Balk2Char"/>
    <w:uiPriority w:val="9"/>
    <w:semiHidden/>
    <w:unhideWhenUsed/>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Balk3">
    <w:name w:val="heading 3"/>
    <w:basedOn w:val="Normal"/>
    <w:next w:val="Normal"/>
    <w:link w:val="Balk3Char"/>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Balk4">
    <w:name w:val="heading 4"/>
    <w:basedOn w:val="Normal"/>
    <w:next w:val="Normal"/>
    <w:link w:val="Balk4Char"/>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alk5">
    <w:name w:val="heading 5"/>
    <w:basedOn w:val="Normal"/>
    <w:next w:val="Normal"/>
    <w:link w:val="Balk5Char"/>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Balk6">
    <w:name w:val="heading 6"/>
    <w:basedOn w:val="Normal"/>
    <w:next w:val="Normal"/>
    <w:link w:val="Balk6Char"/>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alk7">
    <w:name w:val="heading 7"/>
    <w:basedOn w:val="Normal"/>
    <w:next w:val="Normal"/>
    <w:link w:val="Balk7Char"/>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alk8">
    <w:name w:val="heading 8"/>
    <w:basedOn w:val="Normal"/>
    <w:next w:val="Normal"/>
    <w:link w:val="Balk8Char"/>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Balk9">
    <w:name w:val="heading 9"/>
    <w:basedOn w:val="Normal"/>
    <w:next w:val="Normal"/>
    <w:link w:val="Balk9Char"/>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qFormat/>
    <w:pPr>
      <w:spacing w:after="0" w:line="240" w:lineRule="auto"/>
    </w:pPr>
    <w:rPr>
      <w:rFonts w:eastAsiaTheme="minorEastAsia"/>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color w:val="000000" w:themeColor="text1"/>
    </w:rPr>
  </w:style>
  <w:style w:type="paragraph" w:styleId="AralkYok">
    <w:name w:val="No Spacing"/>
    <w:basedOn w:val="Normal"/>
    <w:link w:val="AralkYokChar"/>
    <w:uiPriority w:val="1"/>
    <w:qFormat/>
    <w:pPr>
      <w:spacing w:after="0" w:line="240" w:lineRule="auto"/>
    </w:pPr>
  </w:style>
  <w:style w:type="paragraph" w:styleId="Kapan">
    <w:name w:val="Closing"/>
    <w:basedOn w:val="Normal"/>
    <w:link w:val="KapanChar"/>
    <w:uiPriority w:val="7"/>
    <w:unhideWhenUsed/>
    <w:qFormat/>
    <w:pPr>
      <w:spacing w:before="480" w:after="960"/>
      <w:contextualSpacing/>
    </w:pPr>
  </w:style>
  <w:style w:type="character" w:customStyle="1" w:styleId="KapanChar">
    <w:name w:val="Kapanış Char"/>
    <w:basedOn w:val="VarsaylanParagrafYazTipi"/>
    <w:link w:val="Kapan"/>
    <w:uiPriority w:val="7"/>
    <w:rPr>
      <w:rFonts w:eastAsiaTheme="minorEastAsia"/>
      <w:color w:val="000000" w:themeColor="text1"/>
      <w:lang w:val="tr-TR"/>
    </w:rPr>
  </w:style>
  <w:style w:type="paragraph" w:customStyle="1" w:styleId="AlcAdresi">
    <w:name w:val="Alıcı Adresi"/>
    <w:basedOn w:val="AralkYok"/>
    <w:uiPriority w:val="5"/>
    <w:qFormat/>
    <w:pPr>
      <w:spacing w:after="360"/>
      <w:contextualSpacing/>
    </w:pPr>
  </w:style>
  <w:style w:type="paragraph" w:styleId="Selamlama">
    <w:name w:val="Salutation"/>
    <w:basedOn w:val="AralkYok"/>
    <w:next w:val="Normal"/>
    <w:link w:val="SelamlamaChar"/>
    <w:uiPriority w:val="6"/>
    <w:unhideWhenUsed/>
    <w:qFormat/>
    <w:pPr>
      <w:spacing w:before="480" w:after="320"/>
      <w:contextualSpacing/>
    </w:pPr>
    <w:rPr>
      <w:b/>
      <w:bCs/>
    </w:rPr>
  </w:style>
  <w:style w:type="character" w:customStyle="1" w:styleId="SelamlamaChar">
    <w:name w:val="Selamlama Char"/>
    <w:basedOn w:val="VarsaylanParagrafYazTipi"/>
    <w:link w:val="Selamlama"/>
    <w:uiPriority w:val="6"/>
    <w:rPr>
      <w:b/>
      <w:bCs/>
      <w:color w:val="000000" w:themeColor="text1"/>
    </w:rPr>
  </w:style>
  <w:style w:type="paragraph" w:customStyle="1" w:styleId="GnderenAdresi">
    <w:name w:val="Gönderen Adresi"/>
    <w:basedOn w:val="AralkYok"/>
    <w:uiPriority w:val="3"/>
    <w:qFormat/>
    <w:pPr>
      <w:spacing w:after="360"/>
      <w:contextualSpacing/>
    </w:pPr>
  </w:style>
  <w:style w:type="paragraph" w:styleId="mza">
    <w:name w:val="Signature"/>
    <w:basedOn w:val="Normal"/>
    <w:link w:val="mzaChar"/>
    <w:uiPriority w:val="8"/>
    <w:unhideWhenUsed/>
    <w:pPr>
      <w:spacing w:after="200"/>
      <w:contextualSpacing/>
    </w:pPr>
  </w:style>
  <w:style w:type="character" w:customStyle="1" w:styleId="mzaChar">
    <w:name w:val="İmza Char"/>
    <w:basedOn w:val="VarsaylanParagrafYazTipi"/>
    <w:link w:val="mza"/>
    <w:uiPriority w:val="8"/>
    <w:rPr>
      <w:color w:val="000000" w:themeColor="text1"/>
    </w:rPr>
  </w:style>
  <w:style w:type="paragraph" w:styleId="BalonMetni">
    <w:name w:val="Balloon Text"/>
    <w:basedOn w:val="Normal"/>
    <w:link w:val="BalonMetniChar"/>
    <w:uiPriority w:val="99"/>
    <w:semiHidden/>
    <w:unhideWhenUsed/>
    <w:rPr>
      <w:rFonts w:hAnsi="Tahoma"/>
      <w:sz w:val="16"/>
      <w:szCs w:val="16"/>
    </w:rPr>
  </w:style>
  <w:style w:type="character" w:customStyle="1" w:styleId="BalonMetniChar">
    <w:name w:val="Balon Metni Char"/>
    <w:basedOn w:val="VarsaylanParagrafYazTipi"/>
    <w:link w:val="BalonMetni"/>
    <w:uiPriority w:val="99"/>
    <w:semiHidden/>
    <w:rPr>
      <w:rFonts w:eastAsiaTheme="minorEastAsia" w:hAnsi="Tahoma"/>
      <w:color w:val="000000" w:themeColor="text1"/>
      <w:sz w:val="16"/>
      <w:szCs w:val="16"/>
      <w:lang w:val="tr-TR"/>
    </w:rPr>
  </w:style>
  <w:style w:type="paragraph" w:styleId="bekMetni">
    <w:name w:val="Block Text"/>
    <w:aliases w:val="Blok Alıntı"/>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tr-TR"/>
    </w:rPr>
  </w:style>
  <w:style w:type="character" w:styleId="KitapBal">
    <w:name w:val="Book Title"/>
    <w:basedOn w:val="VarsaylanParagrafYazTipi"/>
    <w:uiPriority w:val="33"/>
    <w:qFormat/>
    <w:rPr>
      <w:rFonts w:asciiTheme="majorHAnsi" w:eastAsiaTheme="majorEastAsia" w:hAnsiTheme="majorHAnsi" w:cstheme="majorBidi"/>
      <w:bCs w:val="0"/>
      <w:i/>
      <w:iCs/>
      <w:color w:val="855D5D" w:themeColor="accent6"/>
      <w:sz w:val="20"/>
      <w:szCs w:val="20"/>
      <w:lang w:val="tr-TR"/>
    </w:rPr>
  </w:style>
  <w:style w:type="paragraph" w:styleId="ResimYazs">
    <w:name w:val="caption"/>
    <w:basedOn w:val="Normal"/>
    <w:next w:val="Normal"/>
    <w:uiPriority w:val="35"/>
    <w:unhideWhenUsed/>
    <w:qFormat/>
    <w:pPr>
      <w:spacing w:after="0" w:line="240" w:lineRule="auto"/>
    </w:pPr>
    <w:rPr>
      <w:smallCaps/>
      <w:color w:val="732117" w:themeColor="accent2" w:themeShade="BF"/>
      <w:spacing w:val="10"/>
      <w:sz w:val="18"/>
      <w:szCs w:val="18"/>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eastAsiaTheme="minorEastAsia"/>
      <w:color w:val="000000" w:themeColor="text1"/>
      <w:lang w:val="tr-TR"/>
    </w:rPr>
  </w:style>
  <w:style w:type="character" w:styleId="Vurgu">
    <w:name w:val="Emphasis"/>
    <w:uiPriority w:val="20"/>
    <w:qFormat/>
    <w:rPr>
      <w:rFonts w:eastAsiaTheme="minorEastAsia" w:cstheme="minorBidi"/>
      <w:b/>
      <w:bCs/>
      <w:i/>
      <w:iCs/>
      <w:color w:val="404040" w:themeColor="text1" w:themeTint="BF"/>
      <w:spacing w:val="2"/>
      <w:w w:val="100"/>
      <w:szCs w:val="22"/>
      <w:lang w:val="tr-TR"/>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color w:val="000000" w:themeColor="text1"/>
    </w:rPr>
  </w:style>
  <w:style w:type="character" w:customStyle="1" w:styleId="Balk1Char">
    <w:name w:val="Başlık 1 Char"/>
    <w:basedOn w:val="VarsaylanParagrafYazTipi"/>
    <w:link w:val="Balk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9D3511" w:themeColor="accent1" w:themeShade="BF"/>
      <w:spacing w:val="20"/>
      <w:sz w:val="24"/>
      <w:szCs w:val="24"/>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D34817" w:themeColor="accent1"/>
      <w:spacing w:val="20"/>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b/>
      <w:bCs/>
      <w:i/>
      <w:iCs/>
      <w:color w:val="7B6A4D" w:themeColor="accent3" w:themeShade="BF"/>
      <w:spacing w:val="2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D34817" w:themeColor="accent1"/>
      <w:spacing w:val="1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D34817" w:themeColor="accent1"/>
      <w:spacing w:val="10"/>
    </w:rPr>
  </w:style>
  <w:style w:type="character" w:styleId="Kpr">
    <w:name w:val="Hyperlink"/>
    <w:basedOn w:val="VarsaylanParagrafYazTipi"/>
    <w:uiPriority w:val="99"/>
    <w:semiHidden/>
    <w:unhideWhenUsed/>
    <w:rPr>
      <w:color w:val="CC9900" w:themeColor="hyperlink"/>
      <w:u w:val="single"/>
    </w:rPr>
  </w:style>
  <w:style w:type="character" w:styleId="GlVurgulama">
    <w:name w:val="Intense Emphasis"/>
    <w:basedOn w:val="VarsaylanParagrafYazTipi"/>
    <w:uiPriority w:val="21"/>
    <w:qFormat/>
    <w:rPr>
      <w:rFonts w:asciiTheme="minorHAnsi" w:hAnsiTheme="minorHAnsi"/>
      <w:b/>
      <w:bCs/>
      <w:i/>
      <w:iCs/>
      <w:smallCaps/>
      <w:color w:val="9B2D1F" w:themeColor="accent2"/>
      <w:spacing w:val="2"/>
      <w:w w:val="100"/>
      <w:sz w:val="20"/>
      <w:szCs w:val="20"/>
    </w:rPr>
  </w:style>
  <w:style w:type="paragraph" w:styleId="GlAlnt">
    <w:name w:val="Intense Quote"/>
    <w:basedOn w:val="Normal"/>
    <w:link w:val="GlAlnt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GlAlntChar">
    <w:name w:val="Güçlü Alıntı Char"/>
    <w:basedOn w:val="VarsaylanParagrafYazTipi"/>
    <w:link w:val="GlAlnt"/>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GlBavuru">
    <w:name w:val="Intense Reference"/>
    <w:basedOn w:val="VarsaylanParagrafYazTipi"/>
    <w:uiPriority w:val="32"/>
    <w:qFormat/>
    <w:rPr>
      <w:b/>
      <w:bCs/>
      <w:color w:val="D34817" w:themeColor="accent1"/>
      <w:sz w:val="22"/>
      <w:u w:val="single"/>
    </w:rPr>
  </w:style>
  <w:style w:type="paragraph" w:styleId="ListeMaddemi">
    <w:name w:val="List Bullet"/>
    <w:basedOn w:val="Normal"/>
    <w:uiPriority w:val="37"/>
    <w:unhideWhenUsed/>
    <w:qFormat/>
    <w:pPr>
      <w:numPr>
        <w:numId w:val="11"/>
      </w:numPr>
      <w:spacing w:after="0"/>
      <w:contextualSpacing/>
    </w:pPr>
  </w:style>
  <w:style w:type="paragraph" w:styleId="ListeMaddemi2">
    <w:name w:val="List Bullet 2"/>
    <w:basedOn w:val="Normal"/>
    <w:uiPriority w:val="37"/>
    <w:unhideWhenUsed/>
    <w:qFormat/>
    <w:pPr>
      <w:numPr>
        <w:numId w:val="12"/>
      </w:numPr>
      <w:spacing w:after="0"/>
    </w:pPr>
  </w:style>
  <w:style w:type="paragraph" w:styleId="ListeMaddemi3">
    <w:name w:val="List Bullet 3"/>
    <w:basedOn w:val="Normal"/>
    <w:uiPriority w:val="37"/>
    <w:unhideWhenUsed/>
    <w:qFormat/>
    <w:pPr>
      <w:numPr>
        <w:numId w:val="13"/>
      </w:numPr>
      <w:spacing w:after="0"/>
    </w:pPr>
  </w:style>
  <w:style w:type="paragraph" w:styleId="ListeMaddemi4">
    <w:name w:val="List Bullet 4"/>
    <w:basedOn w:val="Normal"/>
    <w:uiPriority w:val="37"/>
    <w:unhideWhenUsed/>
    <w:qFormat/>
    <w:pPr>
      <w:numPr>
        <w:numId w:val="14"/>
      </w:numPr>
      <w:spacing w:after="0"/>
    </w:pPr>
  </w:style>
  <w:style w:type="paragraph" w:styleId="ListeMaddemi5">
    <w:name w:val="List Bullet 5"/>
    <w:basedOn w:val="Normal"/>
    <w:uiPriority w:val="37"/>
    <w:unhideWhenUsed/>
    <w:qFormat/>
    <w:pPr>
      <w:numPr>
        <w:numId w:val="15"/>
      </w:numPr>
      <w:spacing w:after="0"/>
    </w:pPr>
  </w:style>
  <w:style w:type="paragraph" w:styleId="Alnt">
    <w:name w:val="Quote"/>
    <w:basedOn w:val="Normal"/>
    <w:link w:val="AlntChar"/>
    <w:uiPriority w:val="29"/>
    <w:qFormat/>
    <w:rPr>
      <w:i/>
      <w:iCs/>
      <w:color w:val="7F7F7F" w:themeColor="background1" w:themeShade="7F"/>
      <w:sz w:val="24"/>
      <w:szCs w:val="24"/>
    </w:rPr>
  </w:style>
  <w:style w:type="character" w:customStyle="1" w:styleId="AlntChar">
    <w:name w:val="Alıntı Char"/>
    <w:basedOn w:val="VarsaylanParagrafYazTipi"/>
    <w:link w:val="Alnt"/>
    <w:uiPriority w:val="29"/>
    <w:rPr>
      <w:i/>
      <w:iCs/>
      <w:color w:val="7F7F7F" w:themeColor="background1" w:themeShade="7F"/>
      <w:sz w:val="24"/>
      <w:szCs w:val="24"/>
    </w:rPr>
  </w:style>
  <w:style w:type="character" w:styleId="Gl">
    <w:name w:val="Strong"/>
    <w:uiPriority w:val="22"/>
    <w:qFormat/>
    <w:rPr>
      <w:rFonts w:asciiTheme="minorHAnsi" w:eastAsiaTheme="minorEastAsia" w:hAnsiTheme="minorHAnsi" w:cstheme="minorBidi"/>
      <w:b/>
      <w:bCs/>
      <w:iCs w:val="0"/>
      <w:color w:val="9B2D1F" w:themeColor="accent2"/>
      <w:szCs w:val="22"/>
      <w:lang w:val="tr-TR"/>
    </w:rPr>
  </w:style>
  <w:style w:type="paragraph" w:styleId="Altyaz">
    <w:name w:val="Subtitle"/>
    <w:basedOn w:val="Normal"/>
    <w:link w:val="AltyazChar"/>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AltyazChar">
    <w:name w:val="Altyazı Char"/>
    <w:basedOn w:val="VarsaylanParagrafYazTipi"/>
    <w:link w:val="Altyaz"/>
    <w:uiPriority w:val="11"/>
    <w:rPr>
      <w:rFonts w:asciiTheme="majorHAnsi" w:eastAsiaTheme="majorEastAsia" w:hAnsiTheme="majorHAnsi" w:cstheme="majorBidi"/>
      <w:sz w:val="28"/>
      <w:szCs w:val="28"/>
    </w:rPr>
  </w:style>
  <w:style w:type="character" w:styleId="HafifVurgulama">
    <w:name w:val="Subtle Emphasis"/>
    <w:basedOn w:val="VarsaylanParagrafYazTipi"/>
    <w:uiPriority w:val="19"/>
    <w:qFormat/>
    <w:rPr>
      <w:rFonts w:asciiTheme="minorHAnsi" w:hAnsiTheme="minorHAnsi"/>
      <w:i/>
      <w:iCs/>
      <w:color w:val="737373" w:themeColor="text1" w:themeTint="8C"/>
      <w:spacing w:val="2"/>
      <w:w w:val="100"/>
      <w:kern w:val="0"/>
      <w:sz w:val="22"/>
    </w:rPr>
  </w:style>
  <w:style w:type="character" w:styleId="HafifBavuru">
    <w:name w:val="Subtle Reference"/>
    <w:basedOn w:val="VarsaylanParagrafYazTipi"/>
    <w:uiPriority w:val="31"/>
    <w:qFormat/>
    <w:rPr>
      <w:color w:val="737373" w:themeColor="text1" w:themeTint="8C"/>
      <w:sz w:val="22"/>
      <w:u w:val="single"/>
    </w:rPr>
  </w:style>
  <w:style w:type="paragraph" w:styleId="KonuBal">
    <w:name w:val="Title"/>
    <w:basedOn w:val="Normal"/>
    <w:link w:val="KonuBalChar"/>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smallCaps/>
      <w:color w:val="D34817" w:themeColor="accent1"/>
      <w:sz w:val="48"/>
      <w:szCs w:val="48"/>
    </w:r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arihMetni">
    <w:name w:val="Tarih Metni"/>
    <w:basedOn w:val="Normal"/>
    <w:uiPriority w:val="35"/>
    <w:pPr>
      <w:spacing w:before="720" w:after="200"/>
      <w:contextualSpacing/>
    </w:pPr>
  </w:style>
  <w:style w:type="paragraph" w:customStyle="1" w:styleId="GriMetin">
    <w:name w:val="Gri Metin"/>
    <w:basedOn w:val="AralkYok"/>
    <w:uiPriority w:val="35"/>
    <w:qFormat/>
    <w:rPr>
      <w:rFonts w:asciiTheme="majorHAnsi" w:eastAsiaTheme="majorEastAsia" w:hAnsiTheme="majorHAnsi" w:cstheme="majorBidi"/>
      <w:color w:val="7F7F7F" w:themeColor="text1" w:themeTint="80"/>
      <w:sz w:val="20"/>
    </w:rPr>
  </w:style>
  <w:style w:type="paragraph" w:customStyle="1" w:styleId="stbilgiift">
    <w:name w:val="Üstbilgi Çift"/>
    <w:basedOn w:val="AralkYok"/>
    <w:qFormat/>
    <w:pPr>
      <w:pBdr>
        <w:bottom w:val="single" w:sz="4" w:space="1" w:color="D34817" w:themeColor="accent1"/>
      </w:pBdr>
    </w:pPr>
    <w:rPr>
      <w:b/>
      <w:bCs/>
      <w:color w:val="696464" w:themeColor="text2"/>
      <w:sz w:val="20"/>
      <w:szCs w:val="20"/>
    </w:rPr>
  </w:style>
  <w:style w:type="character" w:styleId="YerTutucuMetni">
    <w:name w:val="Placeholder Text"/>
    <w:basedOn w:val="VarsaylanParagrafYazTipi"/>
    <w:uiPriority w:val="99"/>
    <w:semiHidden/>
    <w:rPr>
      <w:color w:val="808080"/>
    </w:rPr>
  </w:style>
  <w:style w:type="character" w:customStyle="1" w:styleId="AralkYokChar">
    <w:name w:val="Aralık Yok Char"/>
    <w:basedOn w:val="VarsaylanParagrafYazTipi"/>
    <w:link w:val="AralkYok"/>
    <w:uiPriority w:val="1"/>
    <w:rsid w:val="00F0474C"/>
    <w:rPr>
      <w:rFonts w:eastAsiaTheme="minorEastAsia"/>
      <w:color w:val="000000" w:themeColor="text1"/>
      <w:lang w:val="tr-TR"/>
    </w:rPr>
  </w:style>
  <w:style w:type="paragraph" w:styleId="ListeParagraf">
    <w:name w:val="List Paragraph"/>
    <w:basedOn w:val="Normal"/>
    <w:uiPriority w:val="99"/>
    <w:qFormat/>
    <w:rsid w:val="006C3AEA"/>
    <w:pPr>
      <w:ind w:left="720"/>
      <w:contextualSpacing/>
    </w:pPr>
  </w:style>
  <w:style w:type="table" w:styleId="AkListe-Vurgu1">
    <w:name w:val="Light List Accent 1"/>
    <w:basedOn w:val="NormalTablo"/>
    <w:uiPriority w:val="61"/>
    <w:rsid w:val="0066533E"/>
    <w:pPr>
      <w:spacing w:after="0" w:line="240" w:lineRule="auto"/>
    </w:pPr>
    <w:rPr>
      <w:lang w:val="tr-TR"/>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customStyle="1" w:styleId="Default">
    <w:name w:val="Default"/>
    <w:rsid w:val="00BF088C"/>
    <w:pPr>
      <w:autoSpaceDE w:val="0"/>
      <w:autoSpaceDN w:val="0"/>
      <w:adjustRightInd w:val="0"/>
      <w:spacing w:after="0" w:line="240" w:lineRule="auto"/>
    </w:pPr>
    <w:rPr>
      <w:rFonts w:ascii="Calibri" w:hAnsi="Calibri" w:cs="Calibri"/>
      <w:color w:val="000000"/>
      <w:sz w:val="24"/>
      <w:szCs w:val="24"/>
      <w:lang w:val="tr-TR"/>
    </w:rPr>
  </w:style>
  <w:style w:type="table" w:styleId="KlavuzTablo6Renkli-Vurgu6">
    <w:name w:val="Grid Table 6 Colorful Accent 6"/>
    <w:basedOn w:val="NormalTablo"/>
    <w:uiPriority w:val="51"/>
    <w:rsid w:val="00F958FC"/>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906454923">
      <w:bodyDiv w:val="1"/>
      <w:marLeft w:val="0"/>
      <w:marRight w:val="0"/>
      <w:marTop w:val="0"/>
      <w:marBottom w:val="0"/>
      <w:divBdr>
        <w:top w:val="none" w:sz="0" w:space="0" w:color="auto"/>
        <w:left w:val="none" w:sz="0" w:space="0" w:color="auto"/>
        <w:bottom w:val="none" w:sz="0" w:space="0" w:color="auto"/>
        <w:right w:val="none" w:sz="0" w:space="0" w:color="auto"/>
      </w:divBdr>
      <w:divsChild>
        <w:div w:id="1334649488">
          <w:marLeft w:val="547"/>
          <w:marRight w:val="0"/>
          <w:marTop w:val="0"/>
          <w:marBottom w:val="0"/>
          <w:divBdr>
            <w:top w:val="none" w:sz="0" w:space="0" w:color="auto"/>
            <w:left w:val="none" w:sz="0" w:space="0" w:color="auto"/>
            <w:bottom w:val="none" w:sz="0" w:space="0" w:color="auto"/>
            <w:right w:val="none" w:sz="0" w:space="0" w:color="auto"/>
          </w:divBdr>
        </w:div>
        <w:div w:id="756243679">
          <w:marLeft w:val="1166"/>
          <w:marRight w:val="0"/>
          <w:marTop w:val="0"/>
          <w:marBottom w:val="0"/>
          <w:divBdr>
            <w:top w:val="none" w:sz="0" w:space="0" w:color="auto"/>
            <w:left w:val="none" w:sz="0" w:space="0" w:color="auto"/>
            <w:bottom w:val="none" w:sz="0" w:space="0" w:color="auto"/>
            <w:right w:val="none" w:sz="0" w:space="0" w:color="auto"/>
          </w:divBdr>
        </w:div>
        <w:div w:id="543521841">
          <w:marLeft w:val="1800"/>
          <w:marRight w:val="0"/>
          <w:marTop w:val="0"/>
          <w:marBottom w:val="0"/>
          <w:divBdr>
            <w:top w:val="none" w:sz="0" w:space="0" w:color="auto"/>
            <w:left w:val="none" w:sz="0" w:space="0" w:color="auto"/>
            <w:bottom w:val="none" w:sz="0" w:space="0" w:color="auto"/>
            <w:right w:val="none" w:sz="0" w:space="0" w:color="auto"/>
          </w:divBdr>
        </w:div>
        <w:div w:id="1732924802">
          <w:marLeft w:val="1800"/>
          <w:marRight w:val="0"/>
          <w:marTop w:val="0"/>
          <w:marBottom w:val="0"/>
          <w:divBdr>
            <w:top w:val="none" w:sz="0" w:space="0" w:color="auto"/>
            <w:left w:val="none" w:sz="0" w:space="0" w:color="auto"/>
            <w:bottom w:val="none" w:sz="0" w:space="0" w:color="auto"/>
            <w:right w:val="none" w:sz="0" w:space="0" w:color="auto"/>
          </w:divBdr>
        </w:div>
        <w:div w:id="640695452">
          <w:marLeft w:val="1800"/>
          <w:marRight w:val="0"/>
          <w:marTop w:val="0"/>
          <w:marBottom w:val="0"/>
          <w:divBdr>
            <w:top w:val="none" w:sz="0" w:space="0" w:color="auto"/>
            <w:left w:val="none" w:sz="0" w:space="0" w:color="auto"/>
            <w:bottom w:val="none" w:sz="0" w:space="0" w:color="auto"/>
            <w:right w:val="none" w:sz="0" w:space="0" w:color="auto"/>
          </w:divBdr>
        </w:div>
        <w:div w:id="576673693">
          <w:marLeft w:val="1800"/>
          <w:marRight w:val="0"/>
          <w:marTop w:val="0"/>
          <w:marBottom w:val="0"/>
          <w:divBdr>
            <w:top w:val="none" w:sz="0" w:space="0" w:color="auto"/>
            <w:left w:val="none" w:sz="0" w:space="0" w:color="auto"/>
            <w:bottom w:val="none" w:sz="0" w:space="0" w:color="auto"/>
            <w:right w:val="none" w:sz="0" w:space="0" w:color="auto"/>
          </w:divBdr>
        </w:div>
      </w:divsChild>
    </w:div>
    <w:div w:id="1378822059">
      <w:bodyDiv w:val="1"/>
      <w:marLeft w:val="0"/>
      <w:marRight w:val="0"/>
      <w:marTop w:val="0"/>
      <w:marBottom w:val="0"/>
      <w:divBdr>
        <w:top w:val="none" w:sz="0" w:space="0" w:color="auto"/>
        <w:left w:val="none" w:sz="0" w:space="0" w:color="auto"/>
        <w:bottom w:val="none" w:sz="0" w:space="0" w:color="auto"/>
        <w:right w:val="none" w:sz="0" w:space="0" w:color="auto"/>
      </w:divBdr>
      <w:divsChild>
        <w:div w:id="748698078">
          <w:marLeft w:val="547"/>
          <w:marRight w:val="0"/>
          <w:marTop w:val="0"/>
          <w:marBottom w:val="0"/>
          <w:divBdr>
            <w:top w:val="none" w:sz="0" w:space="0" w:color="auto"/>
            <w:left w:val="none" w:sz="0" w:space="0" w:color="auto"/>
            <w:bottom w:val="none" w:sz="0" w:space="0" w:color="auto"/>
            <w:right w:val="none" w:sz="0" w:space="0" w:color="auto"/>
          </w:divBdr>
        </w:div>
        <w:div w:id="1851990386">
          <w:marLeft w:val="1166"/>
          <w:marRight w:val="0"/>
          <w:marTop w:val="0"/>
          <w:marBottom w:val="0"/>
          <w:divBdr>
            <w:top w:val="none" w:sz="0" w:space="0" w:color="auto"/>
            <w:left w:val="none" w:sz="0" w:space="0" w:color="auto"/>
            <w:bottom w:val="none" w:sz="0" w:space="0" w:color="auto"/>
            <w:right w:val="none" w:sz="0" w:space="0" w:color="auto"/>
          </w:divBdr>
        </w:div>
        <w:div w:id="1947537806">
          <w:marLeft w:val="1800"/>
          <w:marRight w:val="0"/>
          <w:marTop w:val="0"/>
          <w:marBottom w:val="0"/>
          <w:divBdr>
            <w:top w:val="none" w:sz="0" w:space="0" w:color="auto"/>
            <w:left w:val="none" w:sz="0" w:space="0" w:color="auto"/>
            <w:bottom w:val="none" w:sz="0" w:space="0" w:color="auto"/>
            <w:right w:val="none" w:sz="0" w:space="0" w:color="auto"/>
          </w:divBdr>
        </w:div>
        <w:div w:id="1522937601">
          <w:marLeft w:val="1166"/>
          <w:marRight w:val="0"/>
          <w:marTop w:val="0"/>
          <w:marBottom w:val="0"/>
          <w:divBdr>
            <w:top w:val="none" w:sz="0" w:space="0" w:color="auto"/>
            <w:left w:val="none" w:sz="0" w:space="0" w:color="auto"/>
            <w:bottom w:val="none" w:sz="0" w:space="0" w:color="auto"/>
            <w:right w:val="none" w:sz="0" w:space="0" w:color="auto"/>
          </w:divBdr>
        </w:div>
      </w:divsChild>
    </w:div>
    <w:div w:id="1731994390">
      <w:bodyDiv w:val="1"/>
      <w:marLeft w:val="0"/>
      <w:marRight w:val="0"/>
      <w:marTop w:val="0"/>
      <w:marBottom w:val="0"/>
      <w:divBdr>
        <w:top w:val="none" w:sz="0" w:space="0" w:color="auto"/>
        <w:left w:val="none" w:sz="0" w:space="0" w:color="auto"/>
        <w:bottom w:val="none" w:sz="0" w:space="0" w:color="auto"/>
        <w:right w:val="none" w:sz="0" w:space="0" w:color="auto"/>
      </w:divBdr>
      <w:divsChild>
        <w:div w:id="520124715">
          <w:marLeft w:val="547"/>
          <w:marRight w:val="0"/>
          <w:marTop w:val="0"/>
          <w:marBottom w:val="0"/>
          <w:divBdr>
            <w:top w:val="none" w:sz="0" w:space="0" w:color="auto"/>
            <w:left w:val="none" w:sz="0" w:space="0" w:color="auto"/>
            <w:bottom w:val="none" w:sz="0" w:space="0" w:color="auto"/>
            <w:right w:val="none" w:sz="0" w:space="0" w:color="auto"/>
          </w:divBdr>
        </w:div>
        <w:div w:id="1336306665">
          <w:marLeft w:val="1166"/>
          <w:marRight w:val="0"/>
          <w:marTop w:val="0"/>
          <w:marBottom w:val="0"/>
          <w:divBdr>
            <w:top w:val="none" w:sz="0" w:space="0" w:color="auto"/>
            <w:left w:val="none" w:sz="0" w:space="0" w:color="auto"/>
            <w:bottom w:val="none" w:sz="0" w:space="0" w:color="auto"/>
            <w:right w:val="none" w:sz="0" w:space="0" w:color="auto"/>
          </w:divBdr>
        </w:div>
        <w:div w:id="1186208405">
          <w:marLeft w:val="547"/>
          <w:marRight w:val="0"/>
          <w:marTop w:val="0"/>
          <w:marBottom w:val="0"/>
          <w:divBdr>
            <w:top w:val="none" w:sz="0" w:space="0" w:color="auto"/>
            <w:left w:val="none" w:sz="0" w:space="0" w:color="auto"/>
            <w:bottom w:val="none" w:sz="0" w:space="0" w:color="auto"/>
            <w:right w:val="none" w:sz="0" w:space="0" w:color="auto"/>
          </w:divBdr>
        </w:div>
      </w:divsChild>
    </w:div>
    <w:div w:id="1886217569">
      <w:bodyDiv w:val="1"/>
      <w:marLeft w:val="0"/>
      <w:marRight w:val="0"/>
      <w:marTop w:val="0"/>
      <w:marBottom w:val="0"/>
      <w:divBdr>
        <w:top w:val="none" w:sz="0" w:space="0" w:color="auto"/>
        <w:left w:val="none" w:sz="0" w:space="0" w:color="auto"/>
        <w:bottom w:val="none" w:sz="0" w:space="0" w:color="auto"/>
        <w:right w:val="none" w:sz="0" w:space="0" w:color="auto"/>
      </w:divBdr>
      <w:divsChild>
        <w:div w:id="384180016">
          <w:marLeft w:val="547"/>
          <w:marRight w:val="0"/>
          <w:marTop w:val="0"/>
          <w:marBottom w:val="0"/>
          <w:divBdr>
            <w:top w:val="none" w:sz="0" w:space="0" w:color="auto"/>
            <w:left w:val="none" w:sz="0" w:space="0" w:color="auto"/>
            <w:bottom w:val="none" w:sz="0" w:space="0" w:color="auto"/>
            <w:right w:val="none" w:sz="0" w:space="0" w:color="auto"/>
          </w:divBdr>
        </w:div>
        <w:div w:id="222985767">
          <w:marLeft w:val="1166"/>
          <w:marRight w:val="0"/>
          <w:marTop w:val="0"/>
          <w:marBottom w:val="0"/>
          <w:divBdr>
            <w:top w:val="none" w:sz="0" w:space="0" w:color="auto"/>
            <w:left w:val="none" w:sz="0" w:space="0" w:color="auto"/>
            <w:bottom w:val="none" w:sz="0" w:space="0" w:color="auto"/>
            <w:right w:val="none" w:sz="0" w:space="0" w:color="auto"/>
          </w:divBdr>
        </w:div>
        <w:div w:id="1528832499">
          <w:marLeft w:val="1800"/>
          <w:marRight w:val="0"/>
          <w:marTop w:val="0"/>
          <w:marBottom w:val="0"/>
          <w:divBdr>
            <w:top w:val="none" w:sz="0" w:space="0" w:color="auto"/>
            <w:left w:val="none" w:sz="0" w:space="0" w:color="auto"/>
            <w:bottom w:val="none" w:sz="0" w:space="0" w:color="auto"/>
            <w:right w:val="none" w:sz="0" w:space="0" w:color="auto"/>
          </w:divBdr>
        </w:div>
        <w:div w:id="114381550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evver\AppData\Roaming\Microsoft\&#350;ablonlar\Mektup%20(Hisse%20Senedi%20tasar&#305;m&#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81CD35B7-15B3-42E9-98AD-E39556203E78}">
  <ds:schemaRefs>
    <ds:schemaRef ds:uri="http://schemas.microsoft.com/sharepoint/v3/contenttype/forms"/>
  </ds:schemaRefs>
</ds:datastoreItem>
</file>

<file path=customXml/itemProps4.xml><?xml version="1.0" encoding="utf-8"?>
<ds:datastoreItem xmlns:ds="http://schemas.openxmlformats.org/officeDocument/2006/customXml" ds:itemID="{238B62DE-3644-42DD-8314-A42F77A0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Mektup (Hisse Senedi tasarımı)</Template>
  <TotalTime>219</TotalTime>
  <Pages>5</Pages>
  <Words>1041</Words>
  <Characters>5940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ÜNİTE ADI</vt:lpstr>
      <vt:lpstr/>
    </vt:vector>
  </TitlesOfParts>
  <Company>Hewlett-Packard Company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ÜNİTE ADI</dc:title>
  <dc:subject>YAZAR ADI</dc:subject>
  <dc:creator>Munevver</dc:creator>
  <cp:lastModifiedBy>Sinem</cp:lastModifiedBy>
  <cp:revision>51</cp:revision>
  <cp:lastPrinted>2017-11-15T10:57:00Z</cp:lastPrinted>
  <dcterms:created xsi:type="dcterms:W3CDTF">2017-11-14T12:07:00Z</dcterms:created>
  <dcterms:modified xsi:type="dcterms:W3CDTF">2021-02-09T07:52:00Z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