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1709512"/>
        <w:docPartObj>
          <w:docPartGallery w:val="Cover Pages"/>
          <w:docPartUnique/>
        </w:docPartObj>
      </w:sdtPr>
      <w:sdtEndPr>
        <w:rPr>
          <w:rFonts w:eastAsiaTheme="minorHAnsi" w:cstheme="minorHAnsi"/>
          <w:b/>
          <w:bCs/>
          <w:color w:val="auto"/>
          <w:sz w:val="24"/>
          <w:szCs w:val="24"/>
        </w:rPr>
      </w:sdtEndPr>
      <w:sdtContent>
        <w:p w:rsidR="00412F77" w:rsidRPr="007308D0" w:rsidRDefault="002C60D1" w:rsidP="00C525CC">
          <w:pPr>
            <w:jc w:val="right"/>
            <w:rPr>
              <w:rFonts w:eastAsiaTheme="minorHAnsi" w:cstheme="minorHAnsi"/>
              <w:b/>
              <w:bCs/>
              <w:color w:val="auto"/>
              <w:sz w:val="24"/>
              <w:szCs w:val="24"/>
            </w:rPr>
          </w:pPr>
          <w:r w:rsidRPr="00477872">
            <w:rPr>
              <w:rFonts w:eastAsiaTheme="minorHAnsi" w:cstheme="minorHAnsi"/>
              <w:b/>
              <w:bCs/>
              <w:noProof/>
              <w:color w:val="auto"/>
              <w:sz w:val="24"/>
              <w:szCs w:val="24"/>
              <w:lang w:eastAsia="tr-TR"/>
            </w:rPr>
            <w:drawing>
              <wp:anchor distT="0" distB="0" distL="114300" distR="114300" simplePos="0" relativeHeight="251741184" behindDoc="1" locked="0" layoutInCell="1" allowOverlap="1" wp14:anchorId="3FE87568" wp14:editId="53ECEC6C">
                <wp:simplePos x="0" y="0"/>
                <wp:positionH relativeFrom="column">
                  <wp:posOffset>-247650</wp:posOffset>
                </wp:positionH>
                <wp:positionV relativeFrom="paragraph">
                  <wp:posOffset>219075</wp:posOffset>
                </wp:positionV>
                <wp:extent cx="3131185" cy="657812"/>
                <wp:effectExtent l="0" t="0" r="0" b="9525"/>
                <wp:wrapNone/>
                <wp:docPr id="13" name="Resim 13" descr="D:\ATAUZEM LOGO\Log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TAUZEM LOGO\Log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1185" cy="65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11CB" w:rsidRPr="00AD79CD">
            <w:rPr>
              <w:rFonts w:eastAsiaTheme="minorHAnsi" w:cstheme="minorHAnsi"/>
              <w:b/>
              <w:bCs/>
              <w:noProof/>
              <w:color w:val="auto"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736064" behindDoc="0" locked="0" layoutInCell="1" allowOverlap="1" wp14:anchorId="58EC3B82" wp14:editId="79B3C3C3">
                    <wp:simplePos x="0" y="0"/>
                    <wp:positionH relativeFrom="page">
                      <wp:posOffset>835025</wp:posOffset>
                    </wp:positionH>
                    <wp:positionV relativeFrom="margin">
                      <wp:posOffset>2501265</wp:posOffset>
                    </wp:positionV>
                    <wp:extent cx="2715895" cy="4419600"/>
                    <wp:effectExtent l="0" t="0" r="0" b="0"/>
                    <wp:wrapSquare wrapText="bothSides"/>
                    <wp:docPr id="7" name="Metin Kutusu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5895" cy="441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D79CD" w:rsidRDefault="001A4680" w:rsidP="00AD79CD">
                                <w:pPr>
                                  <w:pStyle w:val="Default"/>
                                  <w:jc w:val="center"/>
                                  <w:rPr>
                                    <w:rFonts w:eastAsiaTheme="minorEastAsia" w:cstheme="minorBidi"/>
                                    <w:b/>
                                    <w:color w:val="422E2E" w:themeColor="accent6" w:themeShade="8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 w:cstheme="minorBidi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>DERS ADI</w:t>
                                </w:r>
                              </w:p>
                              <w:p w:rsidR="00AD79CD" w:rsidRDefault="00AD79CD" w:rsidP="00AD79CD">
                                <w:pPr>
                                  <w:pStyle w:val="Default"/>
                                  <w:rPr>
                                    <w:rFonts w:eastAsiaTheme="minorEastAsia" w:cstheme="minorBidi"/>
                                    <w:b/>
                                    <w:color w:val="422E2E" w:themeColor="accent6" w:themeShade="80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D79CD" w:rsidRPr="0090116C" w:rsidRDefault="00AD79CD" w:rsidP="00AD79CD">
                                <w:pPr>
                                  <w:pStyle w:val="Default"/>
                                  <w:rPr>
                                    <w:rFonts w:eastAsiaTheme="minorEastAsia" w:cstheme="minorBidi"/>
                                    <w:b/>
                                    <w:color w:val="422E2E" w:themeColor="accent6" w:themeShade="80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D79CD" w:rsidRPr="002566EA" w:rsidRDefault="001A4680" w:rsidP="00AD79CD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DE6A5C" w:themeColor="accent2" w:themeTint="99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DE6A5C" w:themeColor="accent2" w:themeTint="99"/>
                                    <w:sz w:val="44"/>
                                    <w:szCs w:val="44"/>
                                  </w:rPr>
                                  <w:t>KONU ADI</w:t>
                                </w: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AD79CD" w:rsidRDefault="00767578" w:rsidP="00AD79C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  <w:t>Öğretim Üyesinin</w:t>
                                </w:r>
                              </w:p>
                              <w:p w:rsidR="00767578" w:rsidRPr="00476807" w:rsidRDefault="00767578" w:rsidP="00AD79CD">
                                <w:pPr>
                                  <w:jc w:val="center"/>
                                  <w:rPr>
                                    <w:rFonts w:ascii="Calibri" w:hAnsi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  <w:t>Unvanı / Adı-Soyadı</w:t>
                                </w: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Pr="00BF088C" w:rsidRDefault="00AD79CD" w:rsidP="00AD79CD">
                                <w:pPr>
                                  <w:jc w:val="center"/>
                                  <w:rPr>
                                    <w:rFonts w:ascii="Calibri" w:hAnsi="Calibri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EC3B8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0" o:spid="_x0000_s1026" type="#_x0000_t202" style="position:absolute;left:0;text-align:left;margin-left:65.75pt;margin-top:196.95pt;width:213.85pt;height:348pt;z-index:25173606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" filled="f" stroked="f" strokeweight=".5pt">
                    <v:path arrowok="t"/>
                    <v:textbox>
                      <w:txbxContent>
                        <w:p w:rsidR="00AD79CD" w:rsidRDefault="001A4680" w:rsidP="00AD79CD">
                          <w:pPr>
                            <w:pStyle w:val="Default"/>
                            <w:jc w:val="center"/>
                            <w:rPr>
                              <w:rFonts w:eastAsiaTheme="minorEastAsia" w:cstheme="minorBidi"/>
                              <w:b/>
                              <w:color w:val="422E2E" w:themeColor="accent6" w:themeShade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 w:cstheme="minorBidi"/>
                              <w:b/>
                              <w:color w:val="002060"/>
                              <w:sz w:val="44"/>
                              <w:szCs w:val="44"/>
                            </w:rPr>
                            <w:t>DERS ADI</w:t>
                          </w:r>
                        </w:p>
                        <w:p w:rsidR="00AD79CD" w:rsidRDefault="00AD79CD" w:rsidP="00AD79CD">
                          <w:pPr>
                            <w:pStyle w:val="Default"/>
                            <w:rPr>
                              <w:rFonts w:eastAsiaTheme="minorEastAsia" w:cstheme="minorBidi"/>
                              <w:b/>
                              <w:color w:val="422E2E" w:themeColor="accent6" w:themeShade="80"/>
                              <w:sz w:val="44"/>
                              <w:szCs w:val="44"/>
                            </w:rPr>
                          </w:pPr>
                        </w:p>
                        <w:p w:rsidR="00AD79CD" w:rsidRPr="0090116C" w:rsidRDefault="00AD79CD" w:rsidP="00AD79CD">
                          <w:pPr>
                            <w:pStyle w:val="Default"/>
                            <w:rPr>
                              <w:rFonts w:eastAsiaTheme="minorEastAsia" w:cstheme="minorBidi"/>
                              <w:b/>
                              <w:color w:val="422E2E" w:themeColor="accent6" w:themeShade="80"/>
                              <w:sz w:val="44"/>
                              <w:szCs w:val="44"/>
                            </w:rPr>
                          </w:pPr>
                        </w:p>
                        <w:p w:rsidR="00AD79CD" w:rsidRPr="002566EA" w:rsidRDefault="001A4680" w:rsidP="00AD79CD">
                          <w:pPr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color w:val="DE6A5C" w:themeColor="accent2" w:themeTint="9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DE6A5C" w:themeColor="accent2" w:themeTint="99"/>
                              <w:sz w:val="44"/>
                              <w:szCs w:val="44"/>
                            </w:rPr>
                            <w:t>KONU ADI</w:t>
                          </w: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AD79CD" w:rsidRDefault="00767578" w:rsidP="00AD79C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Öğretim Üyesinin</w:t>
                          </w:r>
                        </w:p>
                        <w:p w:rsidR="00767578" w:rsidRPr="00476807" w:rsidRDefault="00767578" w:rsidP="00AD79CD">
                          <w:pPr>
                            <w:jc w:val="center"/>
                            <w:rPr>
                              <w:rFonts w:ascii="Calibri" w:hAnsi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Unvanı / Adı-Soyadı</w:t>
                          </w: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D79CD" w:rsidRDefault="00AD79CD" w:rsidP="00AD79C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  <w:p w:rsidR="00AD79CD" w:rsidRPr="00BF088C" w:rsidRDefault="00AD79CD" w:rsidP="00AD79CD">
                          <w:pPr>
                            <w:jc w:val="center"/>
                            <w:rPr>
                              <w:rFonts w:ascii="Calibri" w:hAnsi="Calibri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5B11CB" w:rsidRPr="00AD79CD">
            <w:rPr>
              <w:rFonts w:eastAsiaTheme="minorHAnsi" w:cstheme="minorHAnsi"/>
              <w:b/>
              <w:bCs/>
              <w:noProof/>
              <w:color w:val="auto"/>
              <w:sz w:val="24"/>
              <w:szCs w:val="24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735040" behindDoc="1" locked="0" layoutInCell="1" allowOverlap="1" wp14:anchorId="006A125F" wp14:editId="004F63D0">
                    <wp:simplePos x="0" y="0"/>
                    <wp:positionH relativeFrom="column">
                      <wp:posOffset>-281305</wp:posOffset>
                    </wp:positionH>
                    <wp:positionV relativeFrom="paragraph">
                      <wp:posOffset>-391795</wp:posOffset>
                    </wp:positionV>
                    <wp:extent cx="3238500" cy="9078595"/>
                    <wp:effectExtent l="0" t="0" r="0" b="8255"/>
                    <wp:wrapNone/>
                    <wp:docPr id="38" name="Grup 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238500" cy="9078595"/>
                              <a:chOff x="-38100" y="47625"/>
                              <a:chExt cx="3191510" cy="9079322"/>
                            </a:xfrm>
                          </wpg:grpSpPr>
                          <wps:wsp>
                            <wps:cNvPr id="10" name="Dikdörtgen 467"/>
                            <wps:cNvSpPr>
                              <a:spLocks/>
                            </wps:cNvSpPr>
                            <wps:spPr>
                              <a:xfrm>
                                <a:off x="-38100" y="47625"/>
                                <a:ext cx="3191510" cy="7260536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DB1EB"/>
                                  </a:gs>
                                  <a:gs pos="100000">
                                    <a:schemeClr val="accent1">
                                      <a:tint val="44500"/>
                                      <a:satMod val="160000"/>
                                      <a:lumMod val="0"/>
                                      <a:lumOff val="10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79CD" w:rsidRDefault="00AD79CD" w:rsidP="00AD79CD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5B11CB" w:rsidRDefault="005B11CB" w:rsidP="00AD79CD">
                                  <w:pPr>
                                    <w:spacing w:before="24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ikdörtgen 469"/>
                            <wps:cNvSpPr>
                              <a:spLocks/>
                            </wps:cNvSpPr>
                            <wps:spPr>
                              <a:xfrm>
                                <a:off x="201295" y="9008211"/>
                                <a:ext cx="2795270" cy="118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6A125F" id="Grup 38" o:spid="_x0000_s1027" style="position:absolute;left:0;text-align:left;margin-left:-22.15pt;margin-top:-30.85pt;width:255pt;height:714.85pt;z-index:-251581440;mso-width-relative:margin;mso-height-relative:margin" coordorigin="-381,476" coordsize="31915,9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">
                    <v:roundrect id="Dikdörtgen 467" o:spid="_x0000_s1028" style="position:absolute;left:-381;top:476;width:31915;height:72605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" fillcolor="#8db1eb" stroked="f" strokeweight="1pt">
                      <v:fill color2="#f8d3c6 [756]" rotate="t" colors="0 #8db1eb;1 white;1 #fbe0dd" focus="100%" type="gradient"/>
                      <v:path arrowok="t"/>
                      <v:textbox inset="14.4pt,14.4pt,14.4pt,28.8pt">
                        <w:txbxContent>
                          <w:p w:rsidR="00AD79CD" w:rsidRDefault="00AD79CD" w:rsidP="00AD79CD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  <w:p w:rsidR="005B11CB" w:rsidRDefault="005B11CB" w:rsidP="00AD79CD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  <v:rect id="Dikdörtgen 469" o:spid="_x0000_s1029" style="position:absolute;left:2012;top:90082;width:27953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" fillcolor="#e99c92 [1301]" stroked="f" strokeweight="1pt">
                      <v:path arrowok="t"/>
                    </v:rect>
                  </v:group>
                </w:pict>
              </mc:Fallback>
            </mc:AlternateContent>
          </w:r>
          <w:r w:rsidR="00AD79CD" w:rsidRPr="00AD79CD">
            <w:rPr>
              <w:rFonts w:eastAsiaTheme="minorHAnsi" w:cstheme="minorHAnsi"/>
              <w:b/>
              <w:bCs/>
              <w:noProof/>
              <w:color w:val="auto"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732992" behindDoc="1" locked="0" layoutInCell="1" allowOverlap="1" wp14:anchorId="7C7F2AE5" wp14:editId="359D9C29">
                    <wp:simplePos x="0" y="0"/>
                    <wp:positionH relativeFrom="page">
                      <wp:posOffset>233680</wp:posOffset>
                    </wp:positionH>
                    <wp:positionV relativeFrom="page">
                      <wp:posOffset>235585</wp:posOffset>
                    </wp:positionV>
                    <wp:extent cx="7183120" cy="10150475"/>
                    <wp:effectExtent l="0" t="0" r="0" b="0"/>
                    <wp:wrapNone/>
                    <wp:docPr id="11" name="Dikdörtgen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3120" cy="1015047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E778C">
                                    <a:lumMod val="62000"/>
                                    <a:lumOff val="38000"/>
                                  </a:srgbClr>
                                </a:gs>
                                <a:gs pos="100000">
                                  <a:schemeClr val="accent2">
                                    <a:lumMod val="39000"/>
                                    <a:lumOff val="61000"/>
                                  </a:scheme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D79CD" w:rsidRDefault="00AD79CD" w:rsidP="00AD79C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F21F1">
                                  <w:rPr>
                                    <w:b/>
                                    <w:bCs/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0D310BF6" wp14:editId="2DA49397">
                                      <wp:extent cx="3446780" cy="9907905"/>
                                      <wp:effectExtent l="0" t="0" r="1270" b="0"/>
                                      <wp:docPr id="14" name="Resim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46780" cy="9907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Pr="00102838" w:rsidRDefault="00AD79CD" w:rsidP="00AD79CD">
                                <w:pPr>
                                  <w:ind w:left="720"/>
                                </w:pPr>
                              </w:p>
                              <w:p w:rsidR="00AD79CD" w:rsidRPr="00102838" w:rsidRDefault="00AD79CD" w:rsidP="00AD79CD">
                                <w:pPr>
                                  <w:ind w:left="1440"/>
                                </w:pPr>
                              </w:p>
                              <w:p w:rsidR="00AD79CD" w:rsidRDefault="00AD79CD" w:rsidP="00AD79C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C7F2AE5" id="Dikdörtgen 466" o:spid="_x0000_s1030" style="position:absolute;left:0;text-align:left;margin-left:18.4pt;margin-top:18.55pt;width:565.6pt;height:799.25pt;z-index:-251583488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" fillcolor="#8badbe" stroked="f" strokeweight="1pt">
                    <v:fill color2="#ea9f96 [1269]" angle="45" focus="100%" type="gradient"/>
                    <v:path arrowok="t"/>
                    <v:textbox inset="21.6pt,,21.6pt">
                      <w:txbxContent>
                        <w:p w:rsidR="00AD79CD" w:rsidRDefault="00AD79CD" w:rsidP="00AD79CD">
                          <w:pPr>
                            <w:rPr>
                              <w:b/>
                              <w:bCs/>
                            </w:rPr>
                          </w:pPr>
                          <w:r w:rsidRPr="005F21F1">
                            <w:rPr>
                              <w:b/>
                              <w:bCs/>
                              <w:noProof/>
                              <w:lang w:eastAsia="tr-TR"/>
                            </w:rPr>
                            <w:drawing>
                              <wp:inline distT="0" distB="0" distL="0" distR="0" wp14:anchorId="0D310BF6" wp14:editId="2DA49397">
                                <wp:extent cx="3446780" cy="9907905"/>
                                <wp:effectExtent l="0" t="0" r="1270" b="0"/>
                                <wp:docPr id="14" name="Resi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6780" cy="9907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Default="00AD79CD" w:rsidP="00AD79CD">
                          <w:pPr>
                            <w:ind w:left="720"/>
                          </w:pPr>
                        </w:p>
                        <w:p w:rsidR="00AD79CD" w:rsidRPr="00102838" w:rsidRDefault="00AD79CD" w:rsidP="00AD79CD">
                          <w:pPr>
                            <w:ind w:left="720"/>
                          </w:pPr>
                        </w:p>
                        <w:p w:rsidR="00AD79CD" w:rsidRPr="00102838" w:rsidRDefault="00AD79CD" w:rsidP="00AD79CD">
                          <w:pPr>
                            <w:ind w:left="1440"/>
                          </w:pPr>
                        </w:p>
                        <w:p w:rsidR="00AD79CD" w:rsidRDefault="00AD79CD" w:rsidP="00AD79C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66E72">
            <w:rPr>
              <w:noProof/>
              <w:lang w:eastAsia="tr-TR"/>
            </w:rPr>
            <w:t xml:space="preserve"> </w:t>
          </w:r>
          <w:r w:rsidR="00AD79CD" w:rsidRPr="003B30AA">
            <w:rPr>
              <w:rFonts w:ascii="Calibri" w:eastAsiaTheme="minorHAnsi" w:hAnsi="Calibri" w:cstheme="minorHAnsi"/>
              <w:b/>
              <w:bCs/>
              <w:noProof/>
              <w:color w:val="auto"/>
              <w:sz w:val="28"/>
              <w:szCs w:val="28"/>
              <w:lang w:eastAsia="tr-TR"/>
            </w:rPr>
            <w:drawing>
              <wp:anchor distT="0" distB="0" distL="114300" distR="114300" simplePos="0" relativeHeight="251739136" behindDoc="0" locked="0" layoutInCell="1" allowOverlap="1" wp14:anchorId="7A7CAC3B" wp14:editId="1BE83D62">
                <wp:simplePos x="0" y="0"/>
                <wp:positionH relativeFrom="column">
                  <wp:posOffset>571500</wp:posOffset>
                </wp:positionH>
                <wp:positionV relativeFrom="bottomMargin">
                  <wp:posOffset>-967740</wp:posOffset>
                </wp:positionV>
                <wp:extent cx="1458595" cy="407035"/>
                <wp:effectExtent l="0" t="0" r="8255" b="0"/>
                <wp:wrapNone/>
                <wp:docPr id="32" name="Resim 32" descr="C:\Users\Munevver\Desktop\atauze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unevver\Desktop\atauze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D79CD" w:rsidRPr="00AD79CD">
            <w:rPr>
              <w:rFonts w:eastAsiaTheme="minorHAnsi" w:cstheme="minorHAnsi"/>
              <w:b/>
              <w:bCs/>
              <w:noProof/>
              <w:color w:val="auto"/>
              <w:sz w:val="24"/>
              <w:szCs w:val="24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734016" behindDoc="1" locked="0" layoutInCell="1" allowOverlap="1" wp14:anchorId="3787AC72" wp14:editId="6AEF7511">
                    <wp:simplePos x="0" y="0"/>
                    <wp:positionH relativeFrom="column">
                      <wp:posOffset>3164205</wp:posOffset>
                    </wp:positionH>
                    <wp:positionV relativeFrom="paragraph">
                      <wp:posOffset>755015</wp:posOffset>
                    </wp:positionV>
                    <wp:extent cx="3277235" cy="1404620"/>
                    <wp:effectExtent l="0" t="0" r="0" b="2540"/>
                    <wp:wrapTight wrapText="bothSides">
                      <wp:wrapPolygon edited="0">
                        <wp:start x="377" y="0"/>
                        <wp:lineTo x="377" y="21539"/>
                        <wp:lineTo x="21094" y="21539"/>
                        <wp:lineTo x="21094" y="0"/>
                        <wp:lineTo x="377" y="0"/>
                      </wp:wrapPolygon>
                    </wp:wrapTight>
                    <wp:docPr id="9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7723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9CD" w:rsidRPr="00D51E47" w:rsidRDefault="00AD79CD" w:rsidP="00AD79CD">
                                <w:pPr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pPr>
                                <w:r w:rsidRPr="00D51E47">
                                  <w:rPr>
                                    <w:rFonts w:ascii="Calibri" w:hAnsi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İÇİNDEKİLER</w:t>
                                </w:r>
                              </w:p>
                              <w:p w:rsidR="00AD79CD" w:rsidRPr="00AD79CD" w:rsidRDefault="00AD79CD" w:rsidP="00AD79CD">
                                <w:pPr>
                                  <w:pStyle w:val="ListeParagraf"/>
                                  <w:numPr>
                                    <w:ilvl w:val="0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 w:rsidRPr="00AD79CD">
                                  <w:rPr>
                                    <w:rFonts w:ascii="Calibri" w:hAnsi="Calibri"/>
                                  </w:rPr>
                                  <w:t>Giriş</w:t>
                                </w:r>
                              </w:p>
                              <w:p w:rsidR="00AD79CD" w:rsidRDefault="00AD79CD" w:rsidP="00AD79CD">
                                <w:pPr>
                                  <w:pStyle w:val="ListeParagraf"/>
                                  <w:numPr>
                                    <w:ilvl w:val="1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 w:rsidRPr="00AD79CD">
                                  <w:rPr>
                                    <w:rFonts w:ascii="Calibri" w:hAnsi="Calibri"/>
                                  </w:rPr>
                                  <w:t>Bilim ve Doğa Felsefeleri</w:t>
                                </w:r>
                              </w:p>
                              <w:p w:rsidR="00AD79CD" w:rsidRDefault="00AD79CD" w:rsidP="00AD79CD">
                                <w:pPr>
                                  <w:pStyle w:val="ListeParagraf"/>
                                  <w:numPr>
                                    <w:ilvl w:val="1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proofErr w:type="spellStart"/>
                                <w:r w:rsidRPr="00AD79CD">
                                  <w:rPr>
                                    <w:rFonts w:ascii="Calibri" w:hAnsi="Calibri"/>
                                  </w:rPr>
                                  <w:t>Nicolaus</w:t>
                                </w:r>
                                <w:proofErr w:type="spellEnd"/>
                                <w:r w:rsidRPr="00AD79CD"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proofErr w:type="spellStart"/>
                                <w:r w:rsidRPr="00AD79CD">
                                  <w:rPr>
                                    <w:rFonts w:ascii="Calibri" w:hAnsi="Calibri"/>
                                  </w:rPr>
                                  <w:t>Cusanus</w:t>
                                </w:r>
                                <w:proofErr w:type="spellEnd"/>
                              </w:p>
                              <w:p w:rsidR="00AD79CD" w:rsidRDefault="00AD79CD" w:rsidP="00AD79CD">
                                <w:pPr>
                                  <w:pStyle w:val="ListeParagraf"/>
                                  <w:numPr>
                                    <w:ilvl w:val="1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proofErr w:type="spellStart"/>
                                <w:r w:rsidRPr="00AD79CD">
                                  <w:rPr>
                                    <w:rFonts w:ascii="Calibri" w:hAnsi="Calibri"/>
                                  </w:rPr>
                                  <w:t>Paracelsus</w:t>
                                </w:r>
                                <w:proofErr w:type="spellEnd"/>
                              </w:p>
                              <w:p w:rsidR="00AD79CD" w:rsidRPr="00AD79CD" w:rsidRDefault="00AD79CD" w:rsidP="00AD79CD">
                                <w:pPr>
                                  <w:pStyle w:val="ListeParagraf"/>
                                  <w:numPr>
                                    <w:ilvl w:val="1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 w:rsidRPr="00AD79CD">
                                  <w:rPr>
                                    <w:rFonts w:ascii="Calibri" w:hAnsi="Calibri"/>
                                  </w:rPr>
                                  <w:t>Leonardo Da Vinci</w:t>
                                </w:r>
                              </w:p>
                              <w:p w:rsidR="00AD79CD" w:rsidRPr="00AD79CD" w:rsidRDefault="00AD79CD" w:rsidP="00AD79CD">
                                <w:pPr>
                                  <w:pStyle w:val="ListeParagraf"/>
                                  <w:numPr>
                                    <w:ilvl w:val="0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 w:rsidRPr="00AD79CD">
                                  <w:rPr>
                                    <w:rFonts w:ascii="Calibri" w:hAnsi="Calibri"/>
                                  </w:rPr>
                                  <w:t>Özet</w:t>
                                </w:r>
                              </w:p>
                              <w:p w:rsidR="00AD79CD" w:rsidRDefault="00AD79CD" w:rsidP="00AD79CD">
                                <w:pPr>
                                  <w:numPr>
                                    <w:ilvl w:val="0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Değerlendirme Soruları</w:t>
                                </w:r>
                              </w:p>
                              <w:p w:rsidR="00AD79CD" w:rsidRPr="00D15014" w:rsidRDefault="00AD79CD" w:rsidP="00AD79CD">
                                <w:pPr>
                                  <w:numPr>
                                    <w:ilvl w:val="0"/>
                                    <w:numId w:val="33"/>
                                  </w:numPr>
                                  <w:spacing w:line="360" w:lineRule="auto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Başvurulabilecek Kaynaklar</w:t>
                                </w:r>
                              </w:p>
                              <w:p w:rsidR="00AD79CD" w:rsidRPr="00D51E47" w:rsidRDefault="00AD79CD" w:rsidP="00AD79CD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AD79CD" w:rsidRPr="00D51E47" w:rsidRDefault="00AD79CD" w:rsidP="00AD79CD">
                                <w:pPr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pPr>
                                <w:r w:rsidRPr="00D51E47">
                                  <w:rPr>
                                    <w:rFonts w:ascii="Calibri" w:hAnsi="Calibr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HEDEFLER</w:t>
                                </w:r>
                              </w:p>
                              <w:p w:rsidR="00AD79CD" w:rsidRPr="00D51E47" w:rsidRDefault="00AD79CD" w:rsidP="00AD79CD">
                                <w:pPr>
                                  <w:spacing w:after="120"/>
                                  <w:rPr>
                                    <w:rFonts w:ascii="Calibri" w:hAnsi="Calibri"/>
                                  </w:rPr>
                                </w:pPr>
                                <w:r w:rsidRPr="00D51E47">
                                  <w:rPr>
                                    <w:rFonts w:ascii="Calibri" w:hAnsi="Calibri"/>
                                  </w:rPr>
                                  <w:t xml:space="preserve">Bu üniteyi çalıştıktan sonra; </w:t>
                                </w:r>
                              </w:p>
                              <w:p w:rsidR="00AD79CD" w:rsidRPr="00CC3766" w:rsidRDefault="00AD79CD" w:rsidP="00CC3766">
                                <w:pPr>
                                  <w:pStyle w:val="ListeParagraf"/>
                                  <w:numPr>
                                    <w:ilvl w:val="0"/>
                                    <w:numId w:val="34"/>
                                  </w:numPr>
                                  <w:spacing w:line="360" w:lineRule="auto"/>
                                  <w:ind w:left="709" w:hanging="283"/>
                                  <w:rPr>
                                    <w:rFonts w:ascii="Calibri" w:hAnsi="Calibri"/>
                                  </w:rPr>
                                </w:pPr>
                                <w:r w:rsidRPr="00CC3766">
                                  <w:rPr>
                                    <w:rFonts w:ascii="Calibri" w:hAnsi="Calibri"/>
                                  </w:rPr>
                                  <w:t>Bilim ve doğa anlayışlarının gelişmesinde Rönesans’ın katkılarını açıklayabilecek,</w:t>
                                </w:r>
                              </w:p>
                              <w:p w:rsidR="00AD79CD" w:rsidRPr="00CC3766" w:rsidRDefault="00AD79CD" w:rsidP="00CC3766">
                                <w:pPr>
                                  <w:pStyle w:val="ListeParagraf"/>
                                  <w:numPr>
                                    <w:ilvl w:val="0"/>
                                    <w:numId w:val="34"/>
                                  </w:numPr>
                                  <w:spacing w:line="360" w:lineRule="auto"/>
                                  <w:ind w:left="709" w:hanging="283"/>
                                  <w:rPr>
                                    <w:rFonts w:ascii="Calibri" w:hAnsi="Calibri"/>
                                  </w:rPr>
                                </w:pPr>
                                <w:r w:rsidRPr="00CC3766">
                                  <w:rPr>
                                    <w:rFonts w:ascii="Calibri" w:hAnsi="Calibri"/>
                                  </w:rPr>
                                  <w:t>Bilimin gelişmesinde yöntem arayışlarının başlangıç safhalarını tespit edebilecek,</w:t>
                                </w:r>
                              </w:p>
                              <w:p w:rsidR="00AD79CD" w:rsidRPr="00CC3766" w:rsidRDefault="00AD79CD" w:rsidP="00CC3766">
                                <w:pPr>
                                  <w:pStyle w:val="ListeParagraf"/>
                                  <w:numPr>
                                    <w:ilvl w:val="0"/>
                                    <w:numId w:val="34"/>
                                  </w:numPr>
                                  <w:spacing w:line="360" w:lineRule="auto"/>
                                  <w:ind w:left="709" w:hanging="283"/>
                                  <w:rPr>
                                    <w:rFonts w:ascii="Calibri" w:hAnsi="Calibri"/>
                                  </w:rPr>
                                </w:pPr>
                                <w:r w:rsidRPr="00CC3766">
                                  <w:rPr>
                                    <w:rFonts w:ascii="Calibri" w:hAnsi="Calibri"/>
                                  </w:rPr>
                                  <w:t>Yöntem ve bilim konusunda çeşitli bilim adamlarının gayretlerine tanık olabilecek,</w:t>
                                </w:r>
                              </w:p>
                              <w:p w:rsidR="00AD79CD" w:rsidRPr="00CC3766" w:rsidRDefault="00AD79CD" w:rsidP="00CC3766">
                                <w:pPr>
                                  <w:pStyle w:val="ListeParagraf"/>
                                  <w:numPr>
                                    <w:ilvl w:val="0"/>
                                    <w:numId w:val="34"/>
                                  </w:numPr>
                                  <w:spacing w:line="360" w:lineRule="auto"/>
                                  <w:ind w:left="709" w:hanging="283"/>
                                  <w:rPr>
                                    <w:rFonts w:ascii="Calibri" w:hAnsi="Calibri"/>
                                  </w:rPr>
                                </w:pPr>
                                <w:r w:rsidRPr="00CC3766">
                                  <w:rPr>
                                    <w:rFonts w:ascii="Calibri" w:hAnsi="Calibri"/>
                                  </w:rPr>
                                  <w:t>Bilimdeki yanlışlıkların nedenlerini tespit edebileceksiniz.</w:t>
                                </w:r>
                              </w:p>
                              <w:p w:rsidR="00AD79CD" w:rsidRPr="00D51E47" w:rsidRDefault="00AD79CD" w:rsidP="00AD79CD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787AC72" id="Metin Kutusu 2" o:spid="_x0000_s1031" type="#_x0000_t202" style="position:absolute;left:0;text-align:left;margin-left:249.15pt;margin-top:59.45pt;width:258.05pt;height:110.6pt;z-index:-251582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" filled="f" stroked="f">
                    <v:textbox style="mso-fit-shape-to-text:t">
                      <w:txbxContent>
                        <w:p w:rsidR="00AD79CD" w:rsidRPr="00D51E47" w:rsidRDefault="00AD79CD" w:rsidP="00AD79CD">
                          <w:pP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D51E47">
                            <w:rPr>
                              <w:rFonts w:ascii="Calibri" w:hAnsi="Calibri"/>
                              <w:b/>
                              <w:bCs/>
                              <w:sz w:val="24"/>
                              <w:szCs w:val="24"/>
                            </w:rPr>
                            <w:t>İÇİNDEKİLER</w:t>
                          </w:r>
                        </w:p>
                        <w:p w:rsidR="00AD79CD" w:rsidRPr="00AD79CD" w:rsidRDefault="00AD79CD" w:rsidP="00AD79CD">
                          <w:pPr>
                            <w:pStyle w:val="ListeParagraf"/>
                            <w:numPr>
                              <w:ilvl w:val="0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 w:rsidRPr="00AD79CD">
                            <w:rPr>
                              <w:rFonts w:ascii="Calibri" w:hAnsi="Calibri"/>
                            </w:rPr>
                            <w:t>Giriş</w:t>
                          </w:r>
                        </w:p>
                        <w:p w:rsidR="00AD79CD" w:rsidRDefault="00AD79CD" w:rsidP="00AD79CD">
                          <w:pPr>
                            <w:pStyle w:val="ListeParagraf"/>
                            <w:numPr>
                              <w:ilvl w:val="1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 w:rsidRPr="00AD79CD">
                            <w:rPr>
                              <w:rFonts w:ascii="Calibri" w:hAnsi="Calibri"/>
                            </w:rPr>
                            <w:t>Bilim ve Doğa Felsefeleri</w:t>
                          </w:r>
                        </w:p>
                        <w:p w:rsidR="00AD79CD" w:rsidRDefault="00AD79CD" w:rsidP="00AD79CD">
                          <w:pPr>
                            <w:pStyle w:val="ListeParagraf"/>
                            <w:numPr>
                              <w:ilvl w:val="1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AD79CD">
                            <w:rPr>
                              <w:rFonts w:ascii="Calibri" w:hAnsi="Calibri"/>
                            </w:rPr>
                            <w:t>Nicolaus</w:t>
                          </w:r>
                          <w:proofErr w:type="spellEnd"/>
                          <w:r w:rsidRPr="00AD79CD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AD79CD">
                            <w:rPr>
                              <w:rFonts w:ascii="Calibri" w:hAnsi="Calibri"/>
                            </w:rPr>
                            <w:t>Cusanus</w:t>
                          </w:r>
                          <w:proofErr w:type="spellEnd"/>
                        </w:p>
                        <w:p w:rsidR="00AD79CD" w:rsidRDefault="00AD79CD" w:rsidP="00AD79CD">
                          <w:pPr>
                            <w:pStyle w:val="ListeParagraf"/>
                            <w:numPr>
                              <w:ilvl w:val="1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 w:rsidRPr="00AD79CD">
                            <w:rPr>
                              <w:rFonts w:ascii="Calibri" w:hAnsi="Calibri"/>
                            </w:rPr>
                            <w:t>Paracelsus</w:t>
                          </w:r>
                          <w:proofErr w:type="spellEnd"/>
                        </w:p>
                        <w:p w:rsidR="00AD79CD" w:rsidRPr="00AD79CD" w:rsidRDefault="00AD79CD" w:rsidP="00AD79CD">
                          <w:pPr>
                            <w:pStyle w:val="ListeParagraf"/>
                            <w:numPr>
                              <w:ilvl w:val="1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 w:rsidRPr="00AD79CD">
                            <w:rPr>
                              <w:rFonts w:ascii="Calibri" w:hAnsi="Calibri"/>
                            </w:rPr>
                            <w:t>Leonardo Da Vinci</w:t>
                          </w:r>
                        </w:p>
                        <w:p w:rsidR="00AD79CD" w:rsidRPr="00AD79CD" w:rsidRDefault="00AD79CD" w:rsidP="00AD79CD">
                          <w:pPr>
                            <w:pStyle w:val="ListeParagraf"/>
                            <w:numPr>
                              <w:ilvl w:val="0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 w:rsidRPr="00AD79CD">
                            <w:rPr>
                              <w:rFonts w:ascii="Calibri" w:hAnsi="Calibri"/>
                            </w:rPr>
                            <w:t>Özet</w:t>
                          </w:r>
                        </w:p>
                        <w:p w:rsidR="00AD79CD" w:rsidRDefault="00AD79CD" w:rsidP="00AD79CD">
                          <w:pPr>
                            <w:numPr>
                              <w:ilvl w:val="0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Değerlendirme Soruları</w:t>
                          </w:r>
                        </w:p>
                        <w:p w:rsidR="00AD79CD" w:rsidRPr="00D15014" w:rsidRDefault="00AD79CD" w:rsidP="00AD79CD">
                          <w:pPr>
                            <w:numPr>
                              <w:ilvl w:val="0"/>
                              <w:numId w:val="33"/>
                            </w:numPr>
                            <w:spacing w:line="36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Başvurulabilecek Kaynaklar</w:t>
                          </w:r>
                        </w:p>
                        <w:p w:rsidR="00AD79CD" w:rsidRPr="00D51E47" w:rsidRDefault="00AD79CD" w:rsidP="00AD79CD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AD79CD" w:rsidRPr="00D51E47" w:rsidRDefault="00AD79CD" w:rsidP="00AD79CD">
                          <w:pP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D51E47">
                            <w:rPr>
                              <w:rFonts w:ascii="Calibri" w:hAnsi="Calibri"/>
                              <w:b/>
                              <w:bCs/>
                              <w:sz w:val="24"/>
                              <w:szCs w:val="24"/>
                            </w:rPr>
                            <w:t>HEDEFLER</w:t>
                          </w:r>
                        </w:p>
                        <w:p w:rsidR="00AD79CD" w:rsidRPr="00D51E47" w:rsidRDefault="00AD79CD" w:rsidP="00AD79CD">
                          <w:pPr>
                            <w:spacing w:after="120"/>
                            <w:rPr>
                              <w:rFonts w:ascii="Calibri" w:hAnsi="Calibri"/>
                            </w:rPr>
                          </w:pPr>
                          <w:r w:rsidRPr="00D51E47">
                            <w:rPr>
                              <w:rFonts w:ascii="Calibri" w:hAnsi="Calibri"/>
                            </w:rPr>
                            <w:t xml:space="preserve">Bu üniteyi çalıştıktan sonra; </w:t>
                          </w:r>
                        </w:p>
                        <w:p w:rsidR="00AD79CD" w:rsidRPr="00CC3766" w:rsidRDefault="00AD79CD" w:rsidP="00CC3766">
                          <w:pPr>
                            <w:pStyle w:val="ListeParagraf"/>
                            <w:numPr>
                              <w:ilvl w:val="0"/>
                              <w:numId w:val="34"/>
                            </w:numPr>
                            <w:spacing w:line="360" w:lineRule="auto"/>
                            <w:ind w:left="709" w:hanging="283"/>
                            <w:rPr>
                              <w:rFonts w:ascii="Calibri" w:hAnsi="Calibri"/>
                            </w:rPr>
                          </w:pPr>
                          <w:r w:rsidRPr="00CC3766">
                            <w:rPr>
                              <w:rFonts w:ascii="Calibri" w:hAnsi="Calibri"/>
                            </w:rPr>
                            <w:t>Bilim ve doğa anlayışlarının gelişmesinde Rönesans’ın katkılarını açıklayabilecek,</w:t>
                          </w:r>
                        </w:p>
                        <w:p w:rsidR="00AD79CD" w:rsidRPr="00CC3766" w:rsidRDefault="00AD79CD" w:rsidP="00CC3766">
                          <w:pPr>
                            <w:pStyle w:val="ListeParagraf"/>
                            <w:numPr>
                              <w:ilvl w:val="0"/>
                              <w:numId w:val="34"/>
                            </w:numPr>
                            <w:spacing w:line="360" w:lineRule="auto"/>
                            <w:ind w:left="709" w:hanging="283"/>
                            <w:rPr>
                              <w:rFonts w:ascii="Calibri" w:hAnsi="Calibri"/>
                            </w:rPr>
                          </w:pPr>
                          <w:r w:rsidRPr="00CC3766">
                            <w:rPr>
                              <w:rFonts w:ascii="Calibri" w:hAnsi="Calibri"/>
                            </w:rPr>
                            <w:t>Bilimin gelişmesinde yöntem arayışlarının başlangıç safhalarını tespit edebilecek,</w:t>
                          </w:r>
                        </w:p>
                        <w:p w:rsidR="00AD79CD" w:rsidRPr="00CC3766" w:rsidRDefault="00AD79CD" w:rsidP="00CC3766">
                          <w:pPr>
                            <w:pStyle w:val="ListeParagraf"/>
                            <w:numPr>
                              <w:ilvl w:val="0"/>
                              <w:numId w:val="34"/>
                            </w:numPr>
                            <w:spacing w:line="360" w:lineRule="auto"/>
                            <w:ind w:left="709" w:hanging="283"/>
                            <w:rPr>
                              <w:rFonts w:ascii="Calibri" w:hAnsi="Calibri"/>
                            </w:rPr>
                          </w:pPr>
                          <w:r w:rsidRPr="00CC3766">
                            <w:rPr>
                              <w:rFonts w:ascii="Calibri" w:hAnsi="Calibri"/>
                            </w:rPr>
                            <w:t>Yöntem ve bilim konusunda çeşitli bilim adamlarının gayretlerine tanık olabilecek,</w:t>
                          </w:r>
                        </w:p>
                        <w:p w:rsidR="00AD79CD" w:rsidRPr="00CC3766" w:rsidRDefault="00AD79CD" w:rsidP="00CC3766">
                          <w:pPr>
                            <w:pStyle w:val="ListeParagraf"/>
                            <w:numPr>
                              <w:ilvl w:val="0"/>
                              <w:numId w:val="34"/>
                            </w:numPr>
                            <w:spacing w:line="360" w:lineRule="auto"/>
                            <w:ind w:left="709" w:hanging="283"/>
                            <w:rPr>
                              <w:rFonts w:ascii="Calibri" w:hAnsi="Calibri"/>
                            </w:rPr>
                          </w:pPr>
                          <w:r w:rsidRPr="00CC3766">
                            <w:rPr>
                              <w:rFonts w:ascii="Calibri" w:hAnsi="Calibri"/>
                            </w:rPr>
                            <w:t>Bilimdeki yanlışlıkların nedenlerini tespit edebileceksiniz.</w:t>
                          </w:r>
                        </w:p>
                        <w:p w:rsidR="00AD79CD" w:rsidRPr="00D51E47" w:rsidRDefault="00AD79CD" w:rsidP="00AD79C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B515C6">
            <w:rPr>
              <w:rFonts w:eastAsiaTheme="minorHAnsi" w:cstheme="minorHAnsi"/>
              <w:b/>
              <w:bCs/>
              <w:color w:val="auto"/>
              <w:sz w:val="24"/>
              <w:szCs w:val="24"/>
            </w:rPr>
            <w:br w:type="page"/>
          </w:r>
        </w:p>
      </w:sdtContent>
    </w:sdt>
    <w:p w:rsidR="00296F9B" w:rsidRDefault="00296F9B" w:rsidP="00296F9B">
      <w:pPr>
        <w:pStyle w:val="ListeParagraf"/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</w:pPr>
      <w:r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  <w:lastRenderedPageBreak/>
        <w:t xml:space="preserve">Tüm içerik en az </w:t>
      </w:r>
      <w:r w:rsidR="00AD79CD"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  <w:t>7</w:t>
      </w:r>
      <w:r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  <w:t xml:space="preserve"> sayfa olmalıdır.</w:t>
      </w:r>
    </w:p>
    <w:p w:rsidR="00296F9B" w:rsidRDefault="00296F9B" w:rsidP="00296F9B">
      <w:pPr>
        <w:pStyle w:val="ListeParagraf"/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</w:pPr>
    </w:p>
    <w:p w:rsidR="00B515C6" w:rsidRPr="003C474C" w:rsidRDefault="003C474C" w:rsidP="003C474C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</w:pPr>
      <w:r w:rsidRPr="00C42787"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  <w:t>ANA BAŞLIK (</w:t>
      </w:r>
      <w:r w:rsidRPr="00C42787">
        <w:rPr>
          <w:rFonts w:ascii="Calibri" w:hAnsi="Calibri"/>
          <w:b/>
          <w:sz w:val="32"/>
          <w:szCs w:val="32"/>
        </w:rPr>
        <w:t>TÜMÜ BÜYÜK CALİBRİ 16- BOLD-SOLA YASLI</w:t>
      </w:r>
      <w:r w:rsidRPr="00C42787">
        <w:rPr>
          <w:rFonts w:ascii="Calibri" w:eastAsiaTheme="minorHAnsi" w:hAnsi="Calibri" w:cstheme="minorHAnsi"/>
          <w:b/>
          <w:bCs/>
          <w:color w:val="auto"/>
          <w:sz w:val="32"/>
          <w:szCs w:val="32"/>
        </w:rPr>
        <w:t>)</w:t>
      </w:r>
    </w:p>
    <w:p w:rsidR="006E30DA" w:rsidRPr="006E30DA" w:rsidRDefault="006E30DA" w:rsidP="00A7736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3C474C" w:rsidRPr="00C42787" w:rsidRDefault="003C474C" w:rsidP="003C474C">
      <w:pPr>
        <w:pStyle w:val="ListeParagr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410" w:hanging="567"/>
        <w:rPr>
          <w:rFonts w:ascii="Calibri" w:eastAsiaTheme="minorHAnsi" w:hAnsi="Calibri" w:cstheme="minorHAnsi"/>
          <w:b/>
          <w:bCs/>
          <w:color w:val="auto"/>
          <w:sz w:val="28"/>
          <w:szCs w:val="28"/>
        </w:rPr>
      </w:pPr>
      <w:r w:rsidRPr="00C42787">
        <w:rPr>
          <w:rFonts w:ascii="Calibri" w:eastAsiaTheme="minorHAnsi" w:hAnsi="Calibri" w:cstheme="minorHAnsi"/>
          <w:b/>
          <w:bCs/>
          <w:color w:val="auto"/>
          <w:sz w:val="28"/>
          <w:szCs w:val="28"/>
        </w:rPr>
        <w:t>Alt Başlık (</w:t>
      </w:r>
      <w:r w:rsidRPr="00C42787">
        <w:rPr>
          <w:rFonts w:ascii="Calibri" w:hAnsi="Calibri"/>
          <w:b/>
          <w:sz w:val="28"/>
          <w:szCs w:val="28"/>
        </w:rPr>
        <w:t xml:space="preserve">Tüm Kelimelerin İlk Harfleri Büyük </w:t>
      </w:r>
      <w:proofErr w:type="spellStart"/>
      <w:r w:rsidRPr="00C42787">
        <w:rPr>
          <w:rFonts w:ascii="Calibri" w:hAnsi="Calibri"/>
          <w:b/>
          <w:sz w:val="28"/>
          <w:szCs w:val="28"/>
        </w:rPr>
        <w:t>Calibri</w:t>
      </w:r>
      <w:proofErr w:type="spellEnd"/>
      <w:r w:rsidRPr="00C42787">
        <w:rPr>
          <w:rFonts w:ascii="Calibri" w:hAnsi="Calibri"/>
          <w:b/>
          <w:sz w:val="28"/>
          <w:szCs w:val="28"/>
        </w:rPr>
        <w:t xml:space="preserve"> 14 </w:t>
      </w:r>
      <w:proofErr w:type="spellStart"/>
      <w:r w:rsidRPr="00C42787">
        <w:rPr>
          <w:rFonts w:ascii="Calibri" w:hAnsi="Calibri"/>
          <w:b/>
          <w:sz w:val="28"/>
          <w:szCs w:val="28"/>
        </w:rPr>
        <w:t>Bold</w:t>
      </w:r>
      <w:proofErr w:type="spellEnd"/>
      <w:r w:rsidRPr="00C42787">
        <w:rPr>
          <w:rFonts w:ascii="Calibri" w:hAnsi="Calibri"/>
          <w:b/>
          <w:sz w:val="28"/>
          <w:szCs w:val="28"/>
        </w:rPr>
        <w:t xml:space="preserve"> Sola Yaslı)</w:t>
      </w:r>
    </w:p>
    <w:p w:rsidR="006E30DA" w:rsidRPr="003C474C" w:rsidRDefault="006E30DA" w:rsidP="003C474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theme="minorHAnsi"/>
          <w:b/>
          <w:bCs/>
          <w:color w:val="auto"/>
          <w:sz w:val="28"/>
          <w:szCs w:val="28"/>
        </w:rPr>
      </w:pPr>
    </w:p>
    <w:p w:rsidR="0066533E" w:rsidRPr="0066533E" w:rsidRDefault="0066533E" w:rsidP="007B74E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Cs/>
          <w:color w:val="auto"/>
          <w:sz w:val="24"/>
          <w:szCs w:val="24"/>
        </w:rPr>
      </w:pP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/>
          <w:bCs/>
          <w:color w:val="auto"/>
        </w:rPr>
      </w:pPr>
      <w:r w:rsidRPr="0069496D">
        <w:rPr>
          <w:rFonts w:ascii="Calibri" w:eastAsiaTheme="minorHAnsi" w:hAnsi="Calibri" w:cstheme="minorHAnsi"/>
          <w:b/>
          <w:bCs/>
          <w:color w:val="auto"/>
        </w:rPr>
        <w:t>Ana Metnin Yapısı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  <w:r w:rsidRPr="0069496D">
        <w:rPr>
          <w:rFonts w:ascii="Calibri" w:eastAsiaTheme="minorHAnsi" w:hAnsi="Calibri" w:cstheme="minorHAnsi"/>
          <w:bCs/>
          <w:color w:val="auto"/>
        </w:rPr>
        <w:t xml:space="preserve">Tüm metin sola yaslı </w:t>
      </w:r>
      <w:proofErr w:type="spellStart"/>
      <w:r w:rsidRPr="0069496D">
        <w:rPr>
          <w:rFonts w:ascii="Calibri" w:eastAsiaTheme="minorHAnsi" w:hAnsi="Calibri" w:cstheme="minorHAnsi"/>
          <w:bCs/>
          <w:color w:val="auto"/>
        </w:rPr>
        <w:t>Calibri</w:t>
      </w:r>
      <w:proofErr w:type="spellEnd"/>
      <w:r w:rsidRPr="0069496D">
        <w:rPr>
          <w:rFonts w:ascii="Calibri" w:eastAsiaTheme="minorHAnsi" w:hAnsi="Calibri" w:cstheme="minorHAnsi"/>
          <w:bCs/>
          <w:color w:val="auto"/>
        </w:rPr>
        <w:t xml:space="preserve"> 11 ile yazılacak.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  <w:r w:rsidRPr="0069496D">
        <w:rPr>
          <w:rFonts w:ascii="Calibri" w:eastAsiaTheme="minorHAnsi" w:hAnsi="Calibri" w:cstheme="minorHAnsi"/>
          <w:bCs/>
          <w:color w:val="auto"/>
        </w:rPr>
        <w:t xml:space="preserve">paragraf girintisi 1 </w:t>
      </w:r>
      <w:proofErr w:type="gramStart"/>
      <w:r w:rsidRPr="0069496D">
        <w:rPr>
          <w:rFonts w:ascii="Calibri" w:eastAsiaTheme="minorHAnsi" w:hAnsi="Calibri" w:cstheme="minorHAnsi"/>
          <w:bCs/>
          <w:color w:val="auto"/>
        </w:rPr>
        <w:t>cm ; satır</w:t>
      </w:r>
      <w:proofErr w:type="gramEnd"/>
      <w:r w:rsidRPr="0069496D">
        <w:rPr>
          <w:rFonts w:ascii="Calibri" w:eastAsiaTheme="minorHAnsi" w:hAnsi="Calibri" w:cstheme="minorHAnsi"/>
          <w:bCs/>
          <w:color w:val="auto"/>
        </w:rPr>
        <w:t xml:space="preserve"> aralığı 1,15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</w:p>
    <w:p w:rsidR="003C474C" w:rsidRPr="00321C68" w:rsidRDefault="007014AA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/>
          <w:bCs/>
          <w:i/>
          <w:iCs/>
          <w:color w:val="956251" w:themeColor="accent4"/>
        </w:rPr>
      </w:pPr>
      <w:r>
        <w:rPr>
          <w:rStyle w:val="Vurgu"/>
          <w:b w:val="0"/>
          <w:bCs w:val="0"/>
          <w:i w:val="0"/>
          <w:iCs w:val="0"/>
          <w:color w:val="956251" w:themeColor="accent4"/>
        </w:rPr>
        <w:t xml:space="preserve">Vurgu; </w:t>
      </w:r>
      <w:proofErr w:type="spellStart"/>
      <w:r>
        <w:rPr>
          <w:rStyle w:val="Vurgu"/>
          <w:b w:val="0"/>
          <w:bCs w:val="0"/>
          <w:i w:val="0"/>
          <w:iCs w:val="0"/>
          <w:color w:val="956251" w:themeColor="accent4"/>
        </w:rPr>
        <w:t>C</w:t>
      </w:r>
      <w:r w:rsidR="00321C68" w:rsidRPr="00321C68">
        <w:rPr>
          <w:rStyle w:val="Vurgu"/>
          <w:b w:val="0"/>
          <w:bCs w:val="0"/>
          <w:i w:val="0"/>
          <w:iCs w:val="0"/>
          <w:color w:val="956251" w:themeColor="accent4"/>
        </w:rPr>
        <w:t>alibri</w:t>
      </w:r>
      <w:proofErr w:type="spellEnd"/>
      <w:r w:rsidR="00321C68" w:rsidRPr="00321C68">
        <w:rPr>
          <w:rStyle w:val="Vurgu"/>
          <w:b w:val="0"/>
          <w:bCs w:val="0"/>
          <w:i w:val="0"/>
          <w:iCs w:val="0"/>
          <w:color w:val="956251" w:themeColor="accent4"/>
        </w:rPr>
        <w:t xml:space="preserve"> 11 kahverengi, italik olacaktır.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  <w:r w:rsidRPr="0069496D">
        <w:rPr>
          <w:rFonts w:ascii="Calibri" w:eastAsiaTheme="minorHAnsi" w:hAnsi="Calibri" w:cstheme="minorHAnsi"/>
          <w:bCs/>
          <w:color w:val="auto"/>
        </w:rPr>
        <w:t>Madde imi olarak kullanılması gereken şablon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  <w:r w:rsidRPr="0069496D">
        <w:rPr>
          <w:rFonts w:ascii="Calibri" w:eastAsiaTheme="minorHAnsi" w:hAnsi="Calibri" w:cstheme="minorHAnsi"/>
          <w:bCs/>
          <w:color w:val="auto"/>
        </w:rPr>
        <w:t>•</w:t>
      </w:r>
      <w:r w:rsidRPr="0069496D">
        <w:rPr>
          <w:rFonts w:ascii="Calibri" w:eastAsiaTheme="minorHAnsi" w:hAnsi="Calibri" w:cstheme="minorHAnsi"/>
          <w:bCs/>
          <w:color w:val="auto"/>
        </w:rPr>
        <w:tab/>
        <w:t>Bir</w:t>
      </w:r>
    </w:p>
    <w:p w:rsidR="003C474C" w:rsidRPr="0069496D" w:rsidRDefault="003C474C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color w:val="auto"/>
        </w:rPr>
      </w:pPr>
      <w:r w:rsidRPr="0069496D">
        <w:rPr>
          <w:rFonts w:ascii="Calibri" w:eastAsiaTheme="minorHAnsi" w:hAnsi="Calibri" w:cstheme="minorHAnsi"/>
          <w:bCs/>
          <w:color w:val="auto"/>
        </w:rPr>
        <w:t>•</w:t>
      </w:r>
      <w:r w:rsidRPr="0069496D">
        <w:rPr>
          <w:rFonts w:ascii="Calibri" w:eastAsiaTheme="minorHAnsi" w:hAnsi="Calibri" w:cstheme="minorHAnsi"/>
          <w:bCs/>
          <w:color w:val="auto"/>
        </w:rPr>
        <w:tab/>
        <w:t>İki</w:t>
      </w:r>
    </w:p>
    <w:p w:rsidR="003C474C" w:rsidRPr="0069496D" w:rsidRDefault="003C474C" w:rsidP="003C474C">
      <w:pPr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Cs/>
          <w:color w:val="auto"/>
        </w:rPr>
      </w:pPr>
    </w:p>
    <w:p w:rsidR="008A164D" w:rsidRPr="0069496D" w:rsidRDefault="008A164D" w:rsidP="008A164D">
      <w:pPr>
        <w:pStyle w:val="ListeParagraf"/>
        <w:ind w:left="2127" w:firstLine="3"/>
        <w:rPr>
          <w:rFonts w:ascii="Calibri" w:hAnsi="Calibri" w:cstheme="minorHAnsi"/>
        </w:rPr>
      </w:pPr>
      <w:r w:rsidRPr="0069496D">
        <w:rPr>
          <w:rFonts w:ascii="Calibri" w:hAnsi="Calibri" w:cstheme="minorHAnsi"/>
        </w:rPr>
        <w:t>Kenar notu konumu: mutlak Konum:</w:t>
      </w:r>
      <w:r w:rsidRPr="0069496D">
        <w:rPr>
          <w:rFonts w:ascii="Calibri" w:hAnsi="Calibri"/>
        </w:rPr>
        <w:t xml:space="preserve"> </w:t>
      </w:r>
      <w:r w:rsidRPr="0069496D">
        <w:rPr>
          <w:rFonts w:ascii="Calibri" w:hAnsi="Calibri" w:cstheme="minorHAnsi"/>
        </w:rPr>
        <w:t>-1.42 cm</w:t>
      </w:r>
    </w:p>
    <w:p w:rsidR="008A164D" w:rsidRPr="0069496D" w:rsidRDefault="008A164D" w:rsidP="008A164D">
      <w:pPr>
        <w:pStyle w:val="ListeParagraf"/>
        <w:ind w:left="2127" w:firstLine="3"/>
        <w:rPr>
          <w:rFonts w:ascii="Calibri" w:hAnsi="Calibri" w:cstheme="minorHAnsi"/>
        </w:rPr>
      </w:pPr>
      <w:r w:rsidRPr="0069496D">
        <w:rPr>
          <w:rFonts w:ascii="Calibri" w:hAnsi="Calibri" w:cstheme="minorHAnsi"/>
        </w:rPr>
        <w:t>(Biçim/Konum/Diğer Düzen Seçenekleri yolunu kullanarak ayarlama yapabilirsiniz.)</w:t>
      </w:r>
    </w:p>
    <w:p w:rsidR="008A164D" w:rsidRDefault="008A164D" w:rsidP="003C474C">
      <w:pPr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Cs/>
          <w:color w:val="auto"/>
        </w:rPr>
      </w:pPr>
    </w:p>
    <w:p w:rsidR="003C474C" w:rsidRPr="005174B2" w:rsidRDefault="003C474C" w:rsidP="003C474C">
      <w:pPr>
        <w:autoSpaceDE w:val="0"/>
        <w:autoSpaceDN w:val="0"/>
        <w:adjustRightInd w:val="0"/>
        <w:spacing w:after="0" w:line="240" w:lineRule="auto"/>
        <w:ind w:left="1843"/>
        <w:rPr>
          <w:rFonts w:ascii="Calibri" w:eastAsiaTheme="minorHAnsi" w:hAnsi="Calibri" w:cstheme="minorHAnsi"/>
          <w:bCs/>
          <w:color w:val="auto"/>
        </w:rPr>
      </w:pPr>
    </w:p>
    <w:p w:rsidR="001672E6" w:rsidRDefault="003C474C" w:rsidP="008A164D">
      <w:pPr>
        <w:pStyle w:val="ListeParagraf"/>
        <w:ind w:left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66533E" w:rsidRDefault="0066533E" w:rsidP="0066533E">
      <w:pPr>
        <w:pStyle w:val="ListeParagraf"/>
        <w:ind w:left="0"/>
        <w:jc w:val="center"/>
        <w:rPr>
          <w:rFonts w:cstheme="minorHAnsi"/>
          <w:b/>
          <w:sz w:val="20"/>
          <w:szCs w:val="20"/>
        </w:rPr>
      </w:pPr>
    </w:p>
    <w:p w:rsidR="00DB2756" w:rsidRPr="003C474C" w:rsidRDefault="002A64FF" w:rsidP="003C474C">
      <w:pPr>
        <w:pStyle w:val="ListeParagr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51"/>
        <w:rPr>
          <w:rFonts w:ascii="Calibri" w:eastAsiaTheme="minorHAnsi" w:hAnsi="Calibri" w:cstheme="minorHAnsi"/>
          <w:b/>
          <w:bCs/>
          <w:color w:val="auto"/>
          <w:sz w:val="26"/>
          <w:szCs w:val="26"/>
        </w:rPr>
      </w:pPr>
      <w:r>
        <w:rPr>
          <w:rFonts w:eastAsia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FE032E4" wp14:editId="470D20A8">
                <wp:simplePos x="0" y="0"/>
                <wp:positionH relativeFrom="column">
                  <wp:posOffset>-462280</wp:posOffset>
                </wp:positionH>
                <wp:positionV relativeFrom="page">
                  <wp:posOffset>6010275</wp:posOffset>
                </wp:positionV>
                <wp:extent cx="1504950" cy="2353310"/>
                <wp:effectExtent l="0" t="0" r="19050" b="27940"/>
                <wp:wrapTight wrapText="bothSides">
                  <wp:wrapPolygon edited="0">
                    <wp:start x="273" y="0"/>
                    <wp:lineTo x="0" y="525"/>
                    <wp:lineTo x="0" y="21332"/>
                    <wp:lineTo x="273" y="21682"/>
                    <wp:lineTo x="21327" y="21682"/>
                    <wp:lineTo x="21600" y="21332"/>
                    <wp:lineTo x="21600" y="525"/>
                    <wp:lineTo x="21327" y="0"/>
                    <wp:lineTo x="273" y="0"/>
                  </wp:wrapPolygon>
                </wp:wrapTight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353310"/>
                        </a:xfrm>
                        <a:prstGeom prst="roundRect">
                          <a:avLst>
                            <a:gd name="adj" fmla="val 7106"/>
                          </a:avLst>
                        </a:prstGeom>
                        <a:gradFill flip="none" rotWithShape="1">
                          <a:gsLst>
                            <a:gs pos="0">
                              <a:srgbClr val="CBB9B9">
                                <a:alpha val="20000"/>
                              </a:srgbClr>
                            </a:gs>
                            <a:gs pos="100000">
                              <a:srgbClr val="FFCCC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D9D9"/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Kenar Notlarının Yazılacağı Alan</w:t>
                            </w:r>
                          </w:p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Calibri</w:t>
                            </w:r>
                            <w:proofErr w:type="spellEnd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 xml:space="preserve"> , 11</w:t>
                            </w:r>
                            <w:proofErr w:type="gramEnd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 xml:space="preserve"> ,İtalik,</w:t>
                            </w:r>
                          </w:p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Sola Yaslı)</w:t>
                            </w:r>
                          </w:p>
                          <w:p w:rsidR="00171D59" w:rsidRPr="005C08F0" w:rsidRDefault="00171D59" w:rsidP="00171D59">
                            <w:pPr>
                              <w:jc w:val="center"/>
                              <w:rPr>
                                <w:rFonts w:ascii="Calibri" w:hAnsi="Calibri" w:cs="Calibri"/>
                                <w:color w:val="0C0C0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032E4" id="Yuvarlatılmış Dikdörtgen 30" o:spid="_x0000_s1032" style="position:absolute;left:0;text-align:left;margin-left:-36.4pt;margin-top:473.25pt;width:118.5pt;height:185.3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" fillcolor="#cbb9b9" strokecolor="#f4b29b [1300]">
                <v:fill color2="#ffd9d9" o:opacity2="13107f" rotate="t" angle="45" colors="0 #cbb9b9;1 #daa8a8;1 #ffd9d9" focus="100%" type="gradient"/>
                <v:textbox inset="0,0,0,0">
                  <w:txbxContent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Kenar Notlarının Yazılacağı Alan</w:t>
                      </w:r>
                    </w:p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(</w:t>
                      </w:r>
                      <w:proofErr w:type="spellStart"/>
                      <w:proofErr w:type="gramStart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Calibri</w:t>
                      </w:r>
                      <w:proofErr w:type="spellEnd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 xml:space="preserve"> , 11</w:t>
                      </w:r>
                      <w:proofErr w:type="gramEnd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 xml:space="preserve"> ,İtalik,</w:t>
                      </w:r>
                    </w:p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Sola Yaslı)</w:t>
                      </w:r>
                    </w:p>
                    <w:p w:rsidR="00171D59" w:rsidRPr="005C08F0" w:rsidRDefault="00171D59" w:rsidP="00171D59">
                      <w:pPr>
                        <w:jc w:val="center"/>
                        <w:rPr>
                          <w:rFonts w:ascii="Calibri" w:hAnsi="Calibri" w:cs="Calibri"/>
                          <w:color w:val="0C0C0C"/>
                        </w:rPr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3C474C" w:rsidRPr="0066533E">
        <w:rPr>
          <w:rFonts w:ascii="Calibri" w:eastAsiaTheme="minorHAnsi" w:hAnsi="Calibri" w:cstheme="minorHAnsi"/>
          <w:b/>
          <w:bCs/>
          <w:color w:val="auto"/>
          <w:sz w:val="26"/>
          <w:szCs w:val="26"/>
        </w:rPr>
        <w:t>İkinci alt başlık (</w:t>
      </w:r>
      <w:r w:rsidR="003C474C" w:rsidRPr="0066533E">
        <w:rPr>
          <w:rFonts w:ascii="Calibri" w:hAnsi="Calibri"/>
          <w:b/>
          <w:sz w:val="26"/>
          <w:szCs w:val="26"/>
        </w:rPr>
        <w:t xml:space="preserve">Yalnız ilk harf büyük </w:t>
      </w:r>
      <w:proofErr w:type="spellStart"/>
      <w:r w:rsidR="003C474C" w:rsidRPr="0066533E">
        <w:rPr>
          <w:rFonts w:ascii="Calibri" w:hAnsi="Calibri"/>
          <w:b/>
          <w:sz w:val="26"/>
          <w:szCs w:val="26"/>
        </w:rPr>
        <w:t>calibri</w:t>
      </w:r>
      <w:proofErr w:type="spellEnd"/>
      <w:r w:rsidR="003C474C" w:rsidRPr="0066533E">
        <w:rPr>
          <w:rFonts w:ascii="Calibri" w:hAnsi="Calibri"/>
          <w:b/>
          <w:sz w:val="26"/>
          <w:szCs w:val="26"/>
        </w:rPr>
        <w:t xml:space="preserve"> 13 </w:t>
      </w:r>
      <w:proofErr w:type="spellStart"/>
      <w:r w:rsidR="003C474C" w:rsidRPr="0066533E">
        <w:rPr>
          <w:rFonts w:ascii="Calibri" w:hAnsi="Calibri"/>
          <w:b/>
          <w:sz w:val="26"/>
          <w:szCs w:val="26"/>
        </w:rPr>
        <w:t>bold</w:t>
      </w:r>
      <w:proofErr w:type="spellEnd"/>
      <w:r w:rsidR="003C474C" w:rsidRPr="0066533E">
        <w:rPr>
          <w:rFonts w:ascii="Calibri" w:hAnsi="Calibri"/>
          <w:b/>
          <w:sz w:val="26"/>
          <w:szCs w:val="26"/>
        </w:rPr>
        <w:t xml:space="preserve"> sola yaslı)</w:t>
      </w:r>
    </w:p>
    <w:p w:rsidR="00BF2662" w:rsidRPr="00296F9B" w:rsidRDefault="00171D59" w:rsidP="00296F9B">
      <w:pPr>
        <w:pStyle w:val="ListeParagraf"/>
        <w:ind w:left="0"/>
        <w:rPr>
          <w:rFonts w:cstheme="minorHAnsi"/>
          <w:b/>
          <w:sz w:val="20"/>
          <w:szCs w:val="20"/>
        </w:rPr>
      </w:pPr>
      <w:r>
        <w:rPr>
          <w:rFonts w:eastAsiaTheme="minorHAnsi" w:cstheme="minorHAnsi"/>
          <w:noProof/>
          <w:color w:val="auto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AA9FFA" wp14:editId="75C81694">
                <wp:simplePos x="0" y="0"/>
                <wp:positionH relativeFrom="column">
                  <wp:posOffset>-509905</wp:posOffset>
                </wp:positionH>
                <wp:positionV relativeFrom="page">
                  <wp:posOffset>1752600</wp:posOffset>
                </wp:positionV>
                <wp:extent cx="1524000" cy="2353310"/>
                <wp:effectExtent l="0" t="0" r="19050" b="27940"/>
                <wp:wrapTight wrapText="bothSides">
                  <wp:wrapPolygon edited="0">
                    <wp:start x="270" y="0"/>
                    <wp:lineTo x="0" y="525"/>
                    <wp:lineTo x="0" y="21332"/>
                    <wp:lineTo x="270" y="21682"/>
                    <wp:lineTo x="21330" y="21682"/>
                    <wp:lineTo x="21600" y="21332"/>
                    <wp:lineTo x="21600" y="525"/>
                    <wp:lineTo x="21330" y="0"/>
                    <wp:lineTo x="270" y="0"/>
                  </wp:wrapPolygon>
                </wp:wrapTight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353310"/>
                        </a:xfrm>
                        <a:prstGeom prst="roundRect">
                          <a:avLst>
                            <a:gd name="adj" fmla="val 7106"/>
                          </a:avLst>
                        </a:prstGeom>
                        <a:gradFill flip="none" rotWithShape="1">
                          <a:gsLst>
                            <a:gs pos="0">
                              <a:srgbClr val="CBB9B9">
                                <a:alpha val="20000"/>
                              </a:srgbClr>
                            </a:gs>
                            <a:gs pos="100000">
                              <a:srgbClr val="FFCCC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D9D9"/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Kenar Notlarının Yazılacağı Alan</w:t>
                            </w:r>
                          </w:p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Calibri</w:t>
                            </w:r>
                            <w:proofErr w:type="spellEnd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 xml:space="preserve"> , 11</w:t>
                            </w:r>
                            <w:proofErr w:type="gramEnd"/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 xml:space="preserve"> ,İtalik,</w:t>
                            </w:r>
                          </w:p>
                          <w:p w:rsidR="008A164D" w:rsidRPr="0069496D" w:rsidRDefault="008A164D" w:rsidP="008A164D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</w:pPr>
                            <w:r w:rsidRPr="0069496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0C0C0C"/>
                              </w:rPr>
                              <w:t>Sola Yaslı)</w:t>
                            </w:r>
                          </w:p>
                          <w:p w:rsidR="00171D59" w:rsidRPr="005C08F0" w:rsidRDefault="00171D59" w:rsidP="00171D59">
                            <w:pPr>
                              <w:jc w:val="center"/>
                              <w:rPr>
                                <w:rFonts w:ascii="Calibri" w:hAnsi="Calibri" w:cs="Calibri"/>
                                <w:color w:val="0C0C0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A9FFA" id="Yuvarlatılmış Dikdörtgen 29" o:spid="_x0000_s1033" style="position:absolute;margin-left:-40.15pt;margin-top:138pt;width:120pt;height:185.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" fillcolor="#cbb9b9" strokecolor="#f4b29b [1300]">
                <v:fill color2="#ffd9d9" o:opacity2="13107f" rotate="t" angle="45" colors="0 #cbb9b9;1 #daa8a8;1 #ffd9d9" focus="100%" type="gradient"/>
                <v:textbox inset="0,0,0,0">
                  <w:txbxContent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Kenar Notlarının Yazılacağı Alan</w:t>
                      </w:r>
                    </w:p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(</w:t>
                      </w:r>
                      <w:proofErr w:type="spellStart"/>
                      <w:proofErr w:type="gramStart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Calibri</w:t>
                      </w:r>
                      <w:proofErr w:type="spellEnd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 xml:space="preserve"> , 11</w:t>
                      </w:r>
                      <w:proofErr w:type="gramEnd"/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 xml:space="preserve"> ,İtalik,</w:t>
                      </w:r>
                    </w:p>
                    <w:p w:rsidR="008A164D" w:rsidRPr="0069496D" w:rsidRDefault="008A164D" w:rsidP="008A164D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</w:pPr>
                      <w:r w:rsidRPr="0069496D">
                        <w:rPr>
                          <w:rFonts w:ascii="Calibri" w:hAnsi="Calibri"/>
                          <w:bCs/>
                          <w:i/>
                          <w:iCs/>
                          <w:color w:val="0C0C0C"/>
                        </w:rPr>
                        <w:t>Sola Yaslı)</w:t>
                      </w:r>
                    </w:p>
                    <w:p w:rsidR="00171D59" w:rsidRPr="005C08F0" w:rsidRDefault="00171D59" w:rsidP="00171D59">
                      <w:pPr>
                        <w:jc w:val="center"/>
                        <w:rPr>
                          <w:rFonts w:ascii="Calibri" w:hAnsi="Calibri" w:cs="Calibri"/>
                          <w:color w:val="0C0C0C"/>
                        </w:rPr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2018CB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  <w:r w:rsidRPr="00BF2662">
        <w:rPr>
          <w:rFonts w:ascii="Calibri" w:hAnsi="Calibri"/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18172707" wp14:editId="4B40E360">
            <wp:simplePos x="0" y="0"/>
            <wp:positionH relativeFrom="margin">
              <wp:posOffset>2376805</wp:posOffset>
            </wp:positionH>
            <wp:positionV relativeFrom="paragraph">
              <wp:posOffset>170180</wp:posOffset>
            </wp:positionV>
            <wp:extent cx="16383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349" y="21355"/>
                <wp:lineTo x="21349" y="0"/>
                <wp:lineTo x="0" y="0"/>
              </wp:wrapPolygon>
            </wp:wrapTight>
            <wp:docPr id="3" name="Resim 3" descr="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BF2662" w:rsidRDefault="00BF2662" w:rsidP="00C47B3D">
      <w:pPr>
        <w:spacing w:after="0"/>
        <w:ind w:left="1701" w:firstLine="284"/>
        <w:jc w:val="both"/>
        <w:rPr>
          <w:rFonts w:ascii="Calibri" w:eastAsiaTheme="minorHAnsi" w:hAnsi="Calibri" w:cstheme="minorHAnsi"/>
          <w:bCs/>
          <w:color w:val="auto"/>
        </w:rPr>
      </w:pPr>
    </w:p>
    <w:p w:rsidR="004D0E5F" w:rsidRDefault="00CB75E8" w:rsidP="008A164D">
      <w:pPr>
        <w:ind w:left="3545"/>
        <w:rPr>
          <w:rFonts w:cstheme="minorHAnsi"/>
          <w:sz w:val="20"/>
          <w:szCs w:val="20"/>
        </w:rPr>
      </w:pPr>
      <w:r w:rsidRPr="00094168">
        <w:rPr>
          <w:rFonts w:cstheme="minorHAnsi"/>
          <w:b/>
          <w:sz w:val="20"/>
          <w:szCs w:val="20"/>
        </w:rPr>
        <w:t>Şekil 1.1.</w:t>
      </w:r>
      <w:r w:rsidRPr="00094168">
        <w:rPr>
          <w:rFonts w:cstheme="minorHAnsi"/>
          <w:sz w:val="20"/>
          <w:szCs w:val="20"/>
        </w:rPr>
        <w:t xml:space="preserve"> </w:t>
      </w:r>
      <w:r w:rsidR="008A164D">
        <w:rPr>
          <w:rFonts w:cstheme="minorHAnsi"/>
          <w:sz w:val="20"/>
          <w:szCs w:val="20"/>
        </w:rPr>
        <w:t xml:space="preserve">Örnek Şekil Yazısı (10 punto </w:t>
      </w:r>
      <w:proofErr w:type="spellStart"/>
      <w:r w:rsidR="008A164D">
        <w:rPr>
          <w:rFonts w:cstheme="minorHAnsi"/>
          <w:sz w:val="20"/>
          <w:szCs w:val="20"/>
        </w:rPr>
        <w:t>Calibri</w:t>
      </w:r>
      <w:proofErr w:type="spellEnd"/>
      <w:r w:rsidR="008A164D">
        <w:rPr>
          <w:rFonts w:cstheme="minorHAnsi"/>
          <w:sz w:val="20"/>
          <w:szCs w:val="20"/>
        </w:rPr>
        <w:t xml:space="preserve"> Ortala)</w:t>
      </w:r>
    </w:p>
    <w:p w:rsidR="008A164D" w:rsidRPr="002A64FF" w:rsidRDefault="00101498" w:rsidP="002A64FF">
      <w:pPr>
        <w:ind w:left="3545"/>
        <w:rPr>
          <w:rFonts w:ascii="Calibri" w:eastAsiaTheme="minorHAnsi" w:hAnsi="Calibri" w:cstheme="minorHAnsi"/>
          <w:bCs/>
          <w:color w:val="auto"/>
        </w:rPr>
      </w:pPr>
      <w:r w:rsidRPr="00101498">
        <w:rPr>
          <w:rFonts w:cstheme="minorHAnsi"/>
          <w:bCs/>
          <w:sz w:val="20"/>
          <w:szCs w:val="20"/>
        </w:rPr>
        <w:t>Resmi</w:t>
      </w:r>
      <w:r>
        <w:rPr>
          <w:rFonts w:cstheme="minorHAnsi"/>
          <w:bCs/>
          <w:sz w:val="20"/>
          <w:szCs w:val="20"/>
        </w:rPr>
        <w:t>n alındığı kaynak yazılmalıdır. (</w:t>
      </w:r>
      <w:proofErr w:type="spellStart"/>
      <w:r w:rsidRPr="00101498">
        <w:rPr>
          <w:rFonts w:ascii="Calibri" w:hAnsi="Calibri" w:cstheme="minorHAnsi"/>
          <w:bCs/>
          <w:sz w:val="14"/>
          <w:szCs w:val="14"/>
        </w:rPr>
        <w:t>Calibri</w:t>
      </w:r>
      <w:proofErr w:type="spellEnd"/>
      <w:r w:rsidRPr="00101498">
        <w:rPr>
          <w:rFonts w:ascii="Calibri" w:hAnsi="Calibri" w:cstheme="minorHAnsi"/>
          <w:bCs/>
          <w:sz w:val="14"/>
          <w:szCs w:val="14"/>
        </w:rPr>
        <w:t xml:space="preserve"> </w:t>
      </w:r>
      <w:r>
        <w:rPr>
          <w:rFonts w:ascii="Calibri" w:hAnsi="Calibri" w:cstheme="minorHAnsi"/>
          <w:bCs/>
          <w:sz w:val="14"/>
          <w:szCs w:val="14"/>
        </w:rPr>
        <w:t>7</w:t>
      </w:r>
      <w:r w:rsidRPr="00101498">
        <w:rPr>
          <w:rFonts w:ascii="Calibri" w:hAnsi="Calibri" w:cstheme="minorHAnsi"/>
          <w:bCs/>
          <w:sz w:val="14"/>
          <w:szCs w:val="14"/>
        </w:rPr>
        <w:t xml:space="preserve"> punto</w:t>
      </w:r>
      <w:r>
        <w:rPr>
          <w:rFonts w:cstheme="minorHAnsi"/>
          <w:bCs/>
          <w:sz w:val="20"/>
          <w:szCs w:val="20"/>
        </w:rPr>
        <w:t>)</w:t>
      </w:r>
    </w:p>
    <w:p w:rsidR="008A164D" w:rsidRDefault="008A164D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8A164D" w:rsidRDefault="008A164D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BF2662" w:rsidRDefault="00BF2662" w:rsidP="008A164D">
      <w:pPr>
        <w:pStyle w:val="ListeParagraf"/>
        <w:ind w:left="1418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Tablo 1.1</w:t>
      </w:r>
      <w:r w:rsidRPr="00094168">
        <w:rPr>
          <w:rFonts w:cstheme="minorHAnsi"/>
          <w:b/>
          <w:sz w:val="20"/>
          <w:szCs w:val="20"/>
        </w:rPr>
        <w:t>.</w:t>
      </w:r>
      <w:r w:rsidRPr="00094168">
        <w:rPr>
          <w:rFonts w:cstheme="minorHAnsi"/>
          <w:sz w:val="20"/>
          <w:szCs w:val="20"/>
        </w:rPr>
        <w:t xml:space="preserve"> </w:t>
      </w:r>
      <w:r w:rsidR="008A164D" w:rsidRPr="0061349C">
        <w:rPr>
          <w:rFonts w:ascii="Calibri" w:hAnsi="Calibri" w:cstheme="minorHAnsi"/>
          <w:sz w:val="20"/>
          <w:szCs w:val="20"/>
        </w:rPr>
        <w:t xml:space="preserve">Örnek Tablo Yazısı  (10 punto </w:t>
      </w:r>
      <w:proofErr w:type="spellStart"/>
      <w:r w:rsidR="008A164D" w:rsidRPr="0061349C">
        <w:rPr>
          <w:rFonts w:ascii="Calibri" w:hAnsi="Calibri" w:cstheme="minorHAnsi"/>
          <w:sz w:val="20"/>
          <w:szCs w:val="20"/>
        </w:rPr>
        <w:t>Calibri</w:t>
      </w:r>
      <w:proofErr w:type="spellEnd"/>
      <w:r w:rsidR="008A164D" w:rsidRPr="0061349C">
        <w:rPr>
          <w:rFonts w:ascii="Calibri" w:hAnsi="Calibri" w:cstheme="minorHAnsi"/>
          <w:sz w:val="20"/>
          <w:szCs w:val="20"/>
        </w:rPr>
        <w:t xml:space="preserve"> Ortala)</w:t>
      </w:r>
    </w:p>
    <w:tbl>
      <w:tblPr>
        <w:tblStyle w:val="KlavuzTablo1Ak-Vurgu4"/>
        <w:tblpPr w:leftFromText="141" w:rightFromText="141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555"/>
        <w:gridCol w:w="1689"/>
        <w:gridCol w:w="1713"/>
        <w:gridCol w:w="2231"/>
      </w:tblGrid>
      <w:tr w:rsidR="008A164D" w:rsidTr="008A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8" w:type="dxa"/>
            <w:gridSpan w:val="4"/>
          </w:tcPr>
          <w:p w:rsidR="008A164D" w:rsidRDefault="008A164D" w:rsidP="008A164D"/>
        </w:tc>
      </w:tr>
      <w:tr w:rsidR="008A164D" w:rsidTr="00793A72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A164D" w:rsidRDefault="008A164D" w:rsidP="008A164D"/>
        </w:tc>
        <w:tc>
          <w:tcPr>
            <w:tcW w:w="1689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64D" w:rsidTr="00793A7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A164D" w:rsidRDefault="008A164D" w:rsidP="008A164D"/>
        </w:tc>
        <w:tc>
          <w:tcPr>
            <w:tcW w:w="1689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64D" w:rsidTr="00793A7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A164D" w:rsidRDefault="008A164D" w:rsidP="008A164D"/>
        </w:tc>
        <w:tc>
          <w:tcPr>
            <w:tcW w:w="1689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64D" w:rsidTr="00793A72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A164D" w:rsidRDefault="008A164D" w:rsidP="008A164D"/>
        </w:tc>
        <w:tc>
          <w:tcPr>
            <w:tcW w:w="1689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3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1" w:type="dxa"/>
          </w:tcPr>
          <w:p w:rsidR="008A164D" w:rsidRDefault="008A164D" w:rsidP="008A1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2662" w:rsidRPr="008A164D" w:rsidRDefault="00BF2662" w:rsidP="008A164D">
      <w:pPr>
        <w:rPr>
          <w:rFonts w:cstheme="minorHAnsi"/>
          <w:b/>
          <w:sz w:val="20"/>
          <w:szCs w:val="20"/>
        </w:rPr>
      </w:pPr>
    </w:p>
    <w:p w:rsidR="00BF2662" w:rsidRDefault="00BF2662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BF2662" w:rsidRDefault="00BF2662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BF2662" w:rsidRDefault="00BF2662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BF2662" w:rsidRDefault="00BF2662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BF2662" w:rsidRDefault="00BF2662" w:rsidP="00BF2662">
      <w:pPr>
        <w:pStyle w:val="ListeParagraf"/>
        <w:ind w:left="1418"/>
        <w:jc w:val="center"/>
        <w:rPr>
          <w:rFonts w:cstheme="minorHAnsi"/>
          <w:b/>
          <w:sz w:val="20"/>
          <w:szCs w:val="20"/>
        </w:rPr>
      </w:pPr>
    </w:p>
    <w:p w:rsidR="00744317" w:rsidRDefault="00744317" w:rsidP="00665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292D" w:rsidRDefault="00B5292D" w:rsidP="007308D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B5292D" w:rsidRPr="00FE4EE6" w:rsidRDefault="00B5292D" w:rsidP="0066533E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171D59" w:rsidRDefault="00171D59" w:rsidP="0066533E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2643DE" w:rsidRDefault="002643DE" w:rsidP="0066533E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2643DE" w:rsidRDefault="002643DE" w:rsidP="0066533E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171D59" w:rsidRPr="00FE4EE6" w:rsidRDefault="002643DE" w:rsidP="00171D59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  <w:r>
        <w:rPr>
          <w:rFonts w:eastAsiaTheme="minorHAnsi" w:cstheme="minorHAnsi"/>
          <w:b/>
          <w:bCs/>
          <w:noProof/>
          <w:color w:val="auto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1079289</wp:posOffset>
                </wp:positionH>
                <wp:positionV relativeFrom="paragraph">
                  <wp:posOffset>12916</wp:posOffset>
                </wp:positionV>
                <wp:extent cx="5257703" cy="585920"/>
                <wp:effectExtent l="0" t="0" r="635" b="5080"/>
                <wp:wrapNone/>
                <wp:docPr id="63" name="Gr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703" cy="585920"/>
                          <a:chOff x="727968" y="0"/>
                          <a:chExt cx="5257703" cy="585920"/>
                        </a:xfrm>
                      </wpg:grpSpPr>
                      <wpg:grpSp>
                        <wpg:cNvPr id="34" name="Grup 34"/>
                        <wpg:cNvGrpSpPr/>
                        <wpg:grpSpPr>
                          <a:xfrm>
                            <a:off x="798991" y="133165"/>
                            <a:ext cx="5186680" cy="452755"/>
                            <a:chOff x="0" y="0"/>
                            <a:chExt cx="5186680" cy="450850"/>
                          </a:xfrm>
                        </wpg:grpSpPr>
                        <wps:wsp>
                          <wps:cNvPr id="35" name="Dikdörtgen 35"/>
                          <wps:cNvSpPr/>
                          <wps:spPr>
                            <a:xfrm>
                              <a:off x="0" y="6350"/>
                              <a:ext cx="5186680" cy="3302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4E778C">
                                    <a:lumMod val="27000"/>
                                    <a:lumOff val="73000"/>
                                  </a:srgb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50" y="6350"/>
                              <a:ext cx="527050" cy="444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D59" w:rsidRPr="009A116B" w:rsidRDefault="00171D59" w:rsidP="00171D5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-426"/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noProof/>
                                    <w:color w:val="auto"/>
                                    <w:sz w:val="32"/>
                                    <w:szCs w:val="32"/>
                                    <w:lang w:eastAsia="tr-TR"/>
                                  </w:rPr>
                                  <w:t xml:space="preserve">    </w:t>
                                </w:r>
                              </w:p>
                              <w:p w:rsidR="00171D59" w:rsidRDefault="00171D59" w:rsidP="00171D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0"/>
                              <a:ext cx="24955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D59" w:rsidRPr="00171D59" w:rsidRDefault="00171D59" w:rsidP="00171D5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r w:rsidRPr="00171D59">
                                  <w:rPr>
                                    <w:rFonts w:ascii="Calibri" w:eastAsiaTheme="minorHAnsi" w:hAnsi="Calibri" w:cstheme="minorHAnsi"/>
                                    <w:b/>
                                    <w:bCs/>
                                    <w:color w:val="auto"/>
                                    <w:sz w:val="32"/>
                                    <w:szCs w:val="32"/>
                                  </w:rPr>
                                  <w:t>ÖZET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Resim 42" descr="raptiye.png ile ilgili görsel sonucu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968" y="0"/>
                            <a:ext cx="3333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63" o:spid="_x0000_s1034" style="position:absolute;left:0;text-align:left;margin-left:85pt;margin-top:1pt;width:414pt;height:46.15pt;z-index:251710464;mso-width-relative:margin" coordorigin="7279" coordsize="52577,5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">
                <v:group id="Grup 34" o:spid="_x0000_s1035" style="position:absolute;left:7989;top:1331;width:51867;height:4528" coordsize="51866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Dikdörtgen 35" o:spid="_x0000_s1036" style="position:absolute;top:63;width:51866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" fillcolor="#ccdbe3" stroked="f" strokeweight="1pt">
                    <v:fill color2="#f4b29b [1300]" angle="45" focus="100%" type="gradient"/>
                  </v:rect>
                  <v:shape id="_x0000_s1037" type="#_x0000_t202" style="position:absolute;left:1079;top:63;width:527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171D59" w:rsidRPr="009A116B" w:rsidRDefault="00171D59" w:rsidP="00171D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426"/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Theme="minorHAnsi" w:hAnsi="Calibri" w:cs="Calibri"/>
                              <w:b/>
                              <w:bCs/>
                              <w:noProof/>
                              <w:color w:val="auto"/>
                              <w:sz w:val="32"/>
                              <w:szCs w:val="32"/>
                              <w:lang w:eastAsia="tr-TR"/>
                            </w:rPr>
                            <w:t xml:space="preserve">    </w:t>
                          </w:r>
                        </w:p>
                        <w:p w:rsidR="00171D59" w:rsidRDefault="00171D59" w:rsidP="00171D59"/>
                      </w:txbxContent>
                    </v:textbox>
                  </v:shape>
                  <v:shape id="_x0000_s1038" type="#_x0000_t202" style="position:absolute;left:1524;width:2495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171D59" w:rsidRPr="00171D59" w:rsidRDefault="00171D59" w:rsidP="00171D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171D59">
                            <w:rPr>
                              <w:rFonts w:ascii="Calibri" w:eastAsiaTheme="minorHAnsi" w:hAnsi="Calibri" w:cs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ÖZET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42" o:spid="_x0000_s1039" type="#_x0000_t75" alt="raptiye.png ile ilgili görsel sonucu" style="position:absolute;left:7279;width:333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">
                  <v:imagedata r:id="rId16" o:title="raptiye"/>
                  <v:path arrowok="t"/>
                </v:shape>
              </v:group>
            </w:pict>
          </mc:Fallback>
        </mc:AlternateContent>
      </w:r>
      <w:r w:rsidR="00171D59">
        <w:rPr>
          <w:rFonts w:eastAsiaTheme="minorHAnsi" w:cstheme="minorHAnsi"/>
          <w:b/>
          <w:bCs/>
          <w:noProof/>
          <w:color w:val="auto"/>
          <w:sz w:val="24"/>
          <w:szCs w:val="24"/>
          <w:lang w:eastAsia="tr-TR"/>
        </w:rPr>
        <w:t xml:space="preserve"> </w:t>
      </w:r>
    </w:p>
    <w:p w:rsidR="00171D59" w:rsidRDefault="00171D59" w:rsidP="0066533E">
      <w:pPr>
        <w:autoSpaceDE w:val="0"/>
        <w:autoSpaceDN w:val="0"/>
        <w:adjustRightInd w:val="0"/>
        <w:spacing w:after="0" w:line="240" w:lineRule="auto"/>
        <w:ind w:left="1134" w:firstLine="709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4D0E5F" w:rsidRPr="0066533E" w:rsidRDefault="004D0E5F" w:rsidP="00171D5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8A164D" w:rsidRPr="00793A72" w:rsidRDefault="008A164D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/>
          <w:bCs/>
          <w:i/>
          <w:iCs/>
          <w:color w:val="auto"/>
        </w:rPr>
      </w:pPr>
      <w:r w:rsidRPr="00793A72">
        <w:rPr>
          <w:rFonts w:ascii="Calibri" w:eastAsiaTheme="minorHAnsi" w:hAnsi="Calibri" w:cstheme="minorHAnsi"/>
          <w:b/>
          <w:bCs/>
          <w:i/>
          <w:iCs/>
          <w:color w:val="auto"/>
        </w:rPr>
        <w:t>Özet Metninin Yapısı</w:t>
      </w:r>
    </w:p>
    <w:p w:rsidR="008A164D" w:rsidRPr="00793A72" w:rsidRDefault="008A164D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i/>
          <w:iCs/>
          <w:color w:val="auto"/>
        </w:rPr>
      </w:pPr>
    </w:p>
    <w:p w:rsidR="008A164D" w:rsidRPr="00793A72" w:rsidRDefault="008A164D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i/>
          <w:iCs/>
          <w:color w:val="auto"/>
        </w:rPr>
      </w:pPr>
      <w:r w:rsidRPr="00793A72">
        <w:rPr>
          <w:rFonts w:ascii="Calibri" w:eastAsiaTheme="minorHAnsi" w:hAnsi="Calibri" w:cstheme="minorHAnsi"/>
          <w:bCs/>
          <w:i/>
          <w:iCs/>
          <w:color w:val="auto"/>
        </w:rPr>
        <w:t xml:space="preserve">Tüm metin sola yaslı </w:t>
      </w:r>
      <w:proofErr w:type="spellStart"/>
      <w:r w:rsidRPr="00793A72">
        <w:rPr>
          <w:rFonts w:ascii="Calibri" w:eastAsiaTheme="minorHAnsi" w:hAnsi="Calibri" w:cstheme="minorHAnsi"/>
          <w:bCs/>
          <w:i/>
          <w:iCs/>
          <w:color w:val="auto"/>
        </w:rPr>
        <w:t>Calibri</w:t>
      </w:r>
      <w:proofErr w:type="spellEnd"/>
      <w:r w:rsidRPr="00793A72">
        <w:rPr>
          <w:rFonts w:ascii="Calibri" w:eastAsiaTheme="minorHAnsi" w:hAnsi="Calibri" w:cstheme="minorHAnsi"/>
          <w:bCs/>
          <w:i/>
          <w:iCs/>
          <w:color w:val="auto"/>
        </w:rPr>
        <w:t xml:space="preserve"> </w:t>
      </w:r>
      <w:proofErr w:type="gramStart"/>
      <w:r w:rsidRPr="00793A72">
        <w:rPr>
          <w:rFonts w:ascii="Calibri" w:eastAsiaTheme="minorHAnsi" w:hAnsi="Calibri" w:cstheme="minorHAnsi"/>
          <w:bCs/>
          <w:i/>
          <w:iCs/>
          <w:color w:val="auto"/>
        </w:rPr>
        <w:t>11 , İtalik</w:t>
      </w:r>
      <w:proofErr w:type="gramEnd"/>
    </w:p>
    <w:p w:rsidR="008A164D" w:rsidRPr="00793A72" w:rsidRDefault="008A164D" w:rsidP="008A164D">
      <w:pPr>
        <w:autoSpaceDE w:val="0"/>
        <w:autoSpaceDN w:val="0"/>
        <w:adjustRightInd w:val="0"/>
        <w:spacing w:after="0" w:line="240" w:lineRule="auto"/>
        <w:ind w:left="2410"/>
        <w:rPr>
          <w:rFonts w:ascii="Calibri" w:eastAsiaTheme="minorHAnsi" w:hAnsi="Calibri" w:cstheme="minorHAnsi"/>
          <w:bCs/>
          <w:i/>
          <w:iCs/>
          <w:color w:val="auto"/>
        </w:rPr>
      </w:pPr>
      <w:r w:rsidRPr="00793A72">
        <w:rPr>
          <w:rFonts w:ascii="Calibri" w:eastAsiaTheme="minorHAnsi" w:hAnsi="Calibri" w:cstheme="minorHAnsi"/>
          <w:bCs/>
          <w:i/>
          <w:iCs/>
          <w:color w:val="auto"/>
        </w:rPr>
        <w:t xml:space="preserve"> Paragraf girintisi 1 </w:t>
      </w:r>
      <w:proofErr w:type="gramStart"/>
      <w:r w:rsidRPr="00793A72">
        <w:rPr>
          <w:rFonts w:ascii="Calibri" w:eastAsiaTheme="minorHAnsi" w:hAnsi="Calibri" w:cstheme="minorHAnsi"/>
          <w:bCs/>
          <w:i/>
          <w:iCs/>
          <w:color w:val="auto"/>
        </w:rPr>
        <w:t>cm ; satır</w:t>
      </w:r>
      <w:proofErr w:type="gramEnd"/>
      <w:r w:rsidRPr="00793A72">
        <w:rPr>
          <w:rFonts w:ascii="Calibri" w:eastAsiaTheme="minorHAnsi" w:hAnsi="Calibri" w:cstheme="minorHAnsi"/>
          <w:bCs/>
          <w:i/>
          <w:iCs/>
          <w:color w:val="auto"/>
        </w:rPr>
        <w:t xml:space="preserve"> aralığı 1,15</w:t>
      </w:r>
    </w:p>
    <w:p w:rsidR="00F219AF" w:rsidRDefault="00F219AF" w:rsidP="00D15B51">
      <w:pPr>
        <w:autoSpaceDE w:val="0"/>
        <w:autoSpaceDN w:val="0"/>
        <w:adjustRightInd w:val="0"/>
        <w:spacing w:after="0" w:line="240" w:lineRule="auto"/>
        <w:ind w:left="1483"/>
        <w:rPr>
          <w:rFonts w:eastAsiaTheme="minorHAnsi" w:cstheme="minorHAnsi"/>
          <w:color w:val="auto"/>
          <w:sz w:val="20"/>
          <w:szCs w:val="20"/>
        </w:rPr>
      </w:pPr>
    </w:p>
    <w:p w:rsidR="00744317" w:rsidRDefault="00744317" w:rsidP="00D15B51">
      <w:pPr>
        <w:autoSpaceDE w:val="0"/>
        <w:autoSpaceDN w:val="0"/>
        <w:adjustRightInd w:val="0"/>
        <w:spacing w:after="0" w:line="240" w:lineRule="auto"/>
        <w:ind w:left="1483"/>
        <w:rPr>
          <w:rFonts w:eastAsiaTheme="minorHAnsi" w:cstheme="minorHAnsi"/>
          <w:color w:val="auto"/>
          <w:sz w:val="20"/>
          <w:szCs w:val="20"/>
        </w:rPr>
      </w:pPr>
    </w:p>
    <w:p w:rsidR="00171D59" w:rsidRDefault="00171D59" w:rsidP="00171D59">
      <w:pPr>
        <w:pStyle w:val="ListeParagraf"/>
        <w:ind w:left="1843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2643DE" w:rsidRDefault="002643DE" w:rsidP="00171D59">
      <w:pPr>
        <w:pStyle w:val="ListeParagraf"/>
        <w:ind w:left="1843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171D59" w:rsidRDefault="002643DE" w:rsidP="00A7736D">
      <w:pPr>
        <w:pStyle w:val="ListeParagraf"/>
        <w:ind w:left="1843"/>
        <w:rPr>
          <w:rFonts w:eastAsiaTheme="minorHAnsi" w:cstheme="minorHAnsi"/>
          <w:b/>
          <w:bCs/>
          <w:color w:val="auto"/>
          <w:sz w:val="24"/>
          <w:szCs w:val="24"/>
        </w:rPr>
      </w:pPr>
      <w:r>
        <w:rPr>
          <w:rFonts w:eastAsiaTheme="minorHAnsi" w:cstheme="minorHAnsi"/>
          <w:b/>
          <w:bCs/>
          <w:noProof/>
          <w:color w:val="auto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1159189</wp:posOffset>
                </wp:positionH>
                <wp:positionV relativeFrom="paragraph">
                  <wp:posOffset>53494</wp:posOffset>
                </wp:positionV>
                <wp:extent cx="5186680" cy="486361"/>
                <wp:effectExtent l="0" t="0" r="0" b="0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486361"/>
                          <a:chOff x="763479" y="0"/>
                          <a:chExt cx="5186680" cy="486361"/>
                        </a:xfrm>
                      </wpg:grpSpPr>
                      <wps:wsp>
                        <wps:cNvPr id="21" name="Dikdörtgen 21"/>
                        <wps:cNvSpPr/>
                        <wps:spPr>
                          <a:xfrm>
                            <a:off x="763479" y="44388"/>
                            <a:ext cx="5186680" cy="3302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E778C">
                                  <a:lumMod val="27000"/>
                                  <a:lumOff val="73000"/>
                                </a:srgb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5511"/>
                            <a:ext cx="38227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59" w:rsidRPr="009A116B" w:rsidRDefault="00171D59" w:rsidP="00F958F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426"/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9A116B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A7736D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9A116B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EĞERLENDİRME</w:t>
                              </w:r>
                              <w:proofErr w:type="gramEnd"/>
                              <w:r w:rsidRPr="009A116B"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SORULARI</w:t>
                              </w:r>
                            </w:p>
                            <w:p w:rsidR="00171D59" w:rsidRDefault="00171D59" w:rsidP="0017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Resim 47" descr="question png ile ilgili görsel sonucu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236" y="0"/>
                            <a:ext cx="27622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192" o:spid="_x0000_s1040" style="position:absolute;left:0;text-align:left;margin-left:91.25pt;margin-top:4.2pt;width:408.4pt;height:38.3pt;z-index:251728896;mso-width-relative:margin" coordorigin="7634" coordsize="51866,4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">
                <v:rect id="Dikdörtgen 21" o:spid="_x0000_s1041" style="position:absolute;left:7634;top:443;width:5186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" fillcolor="#ccdbe3" stroked="f" strokeweight="1pt">
                  <v:fill color2="#f4b29b [1300]" angle="45" focus="100%" type="gradient"/>
                </v:rect>
                <v:shape id="_x0000_s1042" type="#_x0000_t202" style="position:absolute;left:9144;top:355;width:38227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171D59" w:rsidRPr="009A116B" w:rsidRDefault="00171D59" w:rsidP="00F958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proofErr w:type="gramStart"/>
                        <w:r w:rsidRPr="009A116B"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D</w:t>
                        </w:r>
                        <w:r w:rsidR="00A7736D"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D</w:t>
                        </w:r>
                        <w:r w:rsidRPr="009A116B"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EĞERLENDİRME</w:t>
                        </w:r>
                        <w:proofErr w:type="gramEnd"/>
                        <w:r w:rsidRPr="009A116B"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SORULARI</w:t>
                        </w:r>
                      </w:p>
                      <w:p w:rsidR="00171D59" w:rsidRDefault="00171D59" w:rsidP="00171D59"/>
                    </w:txbxContent>
                  </v:textbox>
                </v:shape>
                <v:shape id="Resim 47" o:spid="_x0000_s1043" type="#_x0000_t75" alt="question png ile ilgili görsel sonucu" style="position:absolute;left:7812;width:2762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">
                  <v:imagedata r:id="rId18" o:title="question png ile ilgili görsel sonucu"/>
                  <v:path arrowok="t"/>
                </v:shape>
              </v:group>
            </w:pict>
          </mc:Fallback>
        </mc:AlternateContent>
      </w:r>
      <w:r>
        <w:rPr>
          <w:rFonts w:eastAsiaTheme="minorHAnsi" w:cstheme="minorHAnsi"/>
          <w:b/>
          <w:bCs/>
          <w:noProof/>
          <w:color w:val="auto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1267139</wp:posOffset>
                </wp:positionH>
                <wp:positionV relativeFrom="paragraph">
                  <wp:posOffset>95355</wp:posOffset>
                </wp:positionV>
                <wp:extent cx="527050" cy="4445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59" w:rsidRPr="009A116B" w:rsidRDefault="00171D59" w:rsidP="00171D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6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noProof/>
                                <w:color w:val="auto"/>
                                <w:sz w:val="32"/>
                                <w:szCs w:val="32"/>
                                <w:lang w:eastAsia="tr-TR"/>
                              </w:rPr>
                              <w:t xml:space="preserve">     </w:t>
                            </w:r>
                          </w:p>
                          <w:p w:rsidR="00171D59" w:rsidRDefault="00171D59" w:rsidP="00171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99.75pt;margin-top:7.5pt;width:41.5pt;height: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" filled="f" stroked="f">
                <v:textbox>
                  <w:txbxContent>
                    <w:p w:rsidR="00171D59" w:rsidRPr="009A116B" w:rsidRDefault="00171D59" w:rsidP="00171D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426"/>
                        <w:rPr>
                          <w:rFonts w:ascii="Calibri" w:eastAsiaTheme="minorHAnsi" w:hAnsi="Calibri" w:cs="Calibr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Theme="minorHAnsi" w:hAnsi="Calibri" w:cs="Calibri"/>
                          <w:b/>
                          <w:bCs/>
                          <w:noProof/>
                          <w:color w:val="auto"/>
                          <w:sz w:val="32"/>
                          <w:szCs w:val="32"/>
                          <w:lang w:eastAsia="tr-TR"/>
                        </w:rPr>
                        <w:t xml:space="preserve">     </w:t>
                      </w:r>
                    </w:p>
                    <w:p w:rsidR="00171D59" w:rsidRDefault="00171D59" w:rsidP="00171D59"/>
                  </w:txbxContent>
                </v:textbox>
              </v:shape>
            </w:pict>
          </mc:Fallback>
        </mc:AlternateContent>
      </w:r>
    </w:p>
    <w:p w:rsidR="00B515C6" w:rsidRPr="00171D59" w:rsidRDefault="00B515C6" w:rsidP="00171D59">
      <w:pPr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2A64FF" w:rsidRPr="002A64FF" w:rsidRDefault="002A64FF" w:rsidP="002A64FF">
      <w:pPr>
        <w:ind w:left="1134" w:firstLine="709"/>
        <w:rPr>
          <w:rFonts w:ascii="Calibri" w:eastAsiaTheme="minorHAnsi" w:hAnsi="Calibri" w:cstheme="minorHAnsi"/>
          <w:bCs/>
          <w:color w:val="auto"/>
        </w:rPr>
      </w:pPr>
      <w:r w:rsidRPr="002A64FF">
        <w:rPr>
          <w:rFonts w:ascii="Calibri" w:eastAsiaTheme="minorHAnsi" w:hAnsi="Calibri" w:cstheme="minorHAnsi"/>
          <w:bCs/>
          <w:color w:val="auto"/>
        </w:rPr>
        <w:t xml:space="preserve">3-5 adet </w:t>
      </w:r>
      <w:r w:rsidR="00915D91">
        <w:rPr>
          <w:rFonts w:ascii="Calibri" w:eastAsiaTheme="minorHAnsi" w:hAnsi="Calibri" w:cstheme="minorHAnsi"/>
          <w:bCs/>
          <w:color w:val="auto"/>
        </w:rPr>
        <w:t xml:space="preserve">çoktan seçmeli veya </w:t>
      </w:r>
      <w:r w:rsidRPr="002A64FF">
        <w:rPr>
          <w:rFonts w:ascii="Calibri" w:eastAsiaTheme="minorHAnsi" w:hAnsi="Calibri" w:cstheme="minorHAnsi"/>
          <w:bCs/>
          <w:color w:val="auto"/>
        </w:rPr>
        <w:t xml:space="preserve">açık </w:t>
      </w:r>
      <w:r w:rsidR="00915D91" w:rsidRPr="002A64FF">
        <w:rPr>
          <w:rFonts w:ascii="Calibri" w:eastAsiaTheme="minorHAnsi" w:hAnsi="Calibri" w:cstheme="minorHAnsi"/>
          <w:bCs/>
          <w:color w:val="auto"/>
        </w:rPr>
        <w:t>uçlu</w:t>
      </w:r>
      <w:r w:rsidR="00915D91">
        <w:rPr>
          <w:rFonts w:ascii="Calibri" w:eastAsiaTheme="minorHAnsi" w:hAnsi="Calibri" w:cstheme="minorHAnsi"/>
          <w:bCs/>
          <w:color w:val="auto"/>
        </w:rPr>
        <w:t xml:space="preserve"> </w:t>
      </w:r>
      <w:r w:rsidR="00915D91" w:rsidRPr="002A64FF">
        <w:rPr>
          <w:rFonts w:ascii="Calibri" w:eastAsiaTheme="minorHAnsi" w:hAnsi="Calibri" w:cstheme="minorHAnsi"/>
          <w:bCs/>
          <w:color w:val="auto"/>
        </w:rPr>
        <w:t>soru</w:t>
      </w:r>
      <w:r w:rsidRPr="002A64FF">
        <w:rPr>
          <w:rFonts w:ascii="Calibri" w:eastAsiaTheme="minorHAnsi" w:hAnsi="Calibri" w:cstheme="minorHAnsi"/>
          <w:bCs/>
          <w:color w:val="auto"/>
        </w:rPr>
        <w:t xml:space="preserve"> cümlesi yazılmalıdır.</w:t>
      </w:r>
    </w:p>
    <w:p w:rsidR="00101498" w:rsidRPr="00915D91" w:rsidRDefault="00915D91" w:rsidP="00915D91">
      <w:pPr>
        <w:pStyle w:val="ListeParagraf"/>
        <w:numPr>
          <w:ilvl w:val="0"/>
          <w:numId w:val="19"/>
        </w:numPr>
        <w:rPr>
          <w:rFonts w:ascii="Calibri" w:eastAsiaTheme="minorHAnsi" w:hAnsi="Calibri" w:cstheme="minorHAnsi"/>
          <w:bCs/>
          <w:color w:val="auto"/>
        </w:rPr>
      </w:pPr>
      <w:r>
        <w:rPr>
          <w:rFonts w:ascii="Calibri" w:eastAsiaTheme="minorHAnsi" w:hAnsi="Calibri" w:cstheme="minorHAnsi"/>
          <w:bCs/>
          <w:color w:val="auto"/>
        </w:rPr>
        <w:t>Çoktan Seçmeli S</w:t>
      </w:r>
      <w:r w:rsidR="00101498">
        <w:rPr>
          <w:rFonts w:ascii="Calibri" w:eastAsiaTheme="minorHAnsi" w:hAnsi="Calibri" w:cstheme="minorHAnsi"/>
          <w:bCs/>
          <w:color w:val="auto"/>
        </w:rPr>
        <w:t>oru cümlesi</w:t>
      </w:r>
      <w:r>
        <w:rPr>
          <w:rFonts w:ascii="Calibri" w:eastAsiaTheme="minorHAnsi" w:hAnsi="Calibri" w:cstheme="minorHAnsi"/>
          <w:bCs/>
          <w:color w:val="auto"/>
        </w:rPr>
        <w:t xml:space="preserve"> / </w:t>
      </w:r>
      <w:r w:rsidRPr="00915D91">
        <w:rPr>
          <w:rFonts w:ascii="Calibri" w:eastAsiaTheme="minorHAnsi" w:hAnsi="Calibri" w:cstheme="minorHAnsi"/>
          <w:bCs/>
          <w:color w:val="auto"/>
        </w:rPr>
        <w:t>Soru Metn</w:t>
      </w:r>
      <w:bookmarkStart w:id="0" w:name="_GoBack"/>
      <w:bookmarkEnd w:id="0"/>
      <w:r w:rsidRPr="00915D91">
        <w:rPr>
          <w:rFonts w:ascii="Calibri" w:eastAsiaTheme="minorHAnsi" w:hAnsi="Calibri" w:cstheme="minorHAnsi"/>
          <w:bCs/>
          <w:color w:val="auto"/>
        </w:rPr>
        <w:t>i (</w:t>
      </w:r>
      <w:proofErr w:type="spellStart"/>
      <w:r w:rsidRPr="00915D91">
        <w:rPr>
          <w:rFonts w:ascii="Calibri" w:eastAsiaTheme="minorHAnsi" w:hAnsi="Calibri" w:cstheme="minorHAnsi"/>
          <w:bCs/>
          <w:color w:val="auto"/>
        </w:rPr>
        <w:t>Calibri</w:t>
      </w:r>
      <w:proofErr w:type="spellEnd"/>
      <w:r w:rsidRPr="00915D91">
        <w:rPr>
          <w:rFonts w:ascii="Calibri" w:eastAsiaTheme="minorHAnsi" w:hAnsi="Calibri" w:cstheme="minorHAnsi"/>
          <w:bCs/>
          <w:color w:val="auto"/>
        </w:rPr>
        <w:t xml:space="preserve"> 11,Sola Yaslı,</w:t>
      </w:r>
      <w:r>
        <w:rPr>
          <w:rFonts w:ascii="Calibri" w:eastAsiaTheme="minorHAnsi" w:hAnsi="Calibri" w:cstheme="minorHAnsi"/>
          <w:bCs/>
          <w:color w:val="auto"/>
        </w:rPr>
        <w:t xml:space="preserve"> </w:t>
      </w:r>
      <w:r w:rsidRPr="00915D91">
        <w:rPr>
          <w:rFonts w:ascii="Calibri" w:eastAsiaTheme="minorHAnsi" w:hAnsi="Calibri" w:cstheme="minorHAnsi"/>
          <w:bCs/>
          <w:color w:val="auto"/>
        </w:rPr>
        <w:t>Kalın)</w:t>
      </w:r>
    </w:p>
    <w:p w:rsidR="00915D91" w:rsidRDefault="00915D91" w:rsidP="00915D91">
      <w:pPr>
        <w:pStyle w:val="ListeParagraf"/>
        <w:numPr>
          <w:ilvl w:val="1"/>
          <w:numId w:val="19"/>
        </w:numPr>
        <w:ind w:left="2552" w:hanging="284"/>
        <w:rPr>
          <w:rFonts w:ascii="Calibri" w:eastAsiaTheme="minorHAnsi" w:hAnsi="Calibri" w:cstheme="minorHAnsi"/>
          <w:bCs/>
          <w:color w:val="auto"/>
        </w:rPr>
      </w:pPr>
    </w:p>
    <w:p w:rsidR="00915D91" w:rsidRDefault="00915D91" w:rsidP="00915D91">
      <w:pPr>
        <w:pStyle w:val="ListeParagraf"/>
        <w:numPr>
          <w:ilvl w:val="1"/>
          <w:numId w:val="19"/>
        </w:numPr>
        <w:ind w:left="2552" w:hanging="284"/>
        <w:rPr>
          <w:rFonts w:ascii="Calibri" w:eastAsiaTheme="minorHAnsi" w:hAnsi="Calibri" w:cstheme="minorHAnsi"/>
          <w:bCs/>
          <w:color w:val="auto"/>
        </w:rPr>
      </w:pPr>
    </w:p>
    <w:p w:rsidR="00915D91" w:rsidRDefault="00915D91" w:rsidP="00915D91">
      <w:pPr>
        <w:pStyle w:val="ListeParagraf"/>
        <w:numPr>
          <w:ilvl w:val="1"/>
          <w:numId w:val="19"/>
        </w:numPr>
        <w:ind w:left="2552" w:hanging="284"/>
        <w:rPr>
          <w:rFonts w:ascii="Calibri" w:eastAsiaTheme="minorHAnsi" w:hAnsi="Calibri" w:cstheme="minorHAnsi"/>
          <w:bCs/>
          <w:color w:val="auto"/>
        </w:rPr>
      </w:pPr>
    </w:p>
    <w:p w:rsidR="00915D91" w:rsidRDefault="00915D91" w:rsidP="00915D91">
      <w:pPr>
        <w:pStyle w:val="ListeParagraf"/>
        <w:numPr>
          <w:ilvl w:val="1"/>
          <w:numId w:val="19"/>
        </w:numPr>
        <w:ind w:left="2552" w:hanging="284"/>
        <w:rPr>
          <w:rFonts w:ascii="Calibri" w:eastAsiaTheme="minorHAnsi" w:hAnsi="Calibri" w:cstheme="minorHAnsi"/>
          <w:bCs/>
          <w:color w:val="auto"/>
        </w:rPr>
      </w:pPr>
    </w:p>
    <w:p w:rsidR="00915D91" w:rsidRDefault="00915D91" w:rsidP="00915D91">
      <w:pPr>
        <w:pStyle w:val="ListeParagraf"/>
        <w:numPr>
          <w:ilvl w:val="1"/>
          <w:numId w:val="19"/>
        </w:numPr>
        <w:ind w:left="2552" w:hanging="284"/>
        <w:rPr>
          <w:rFonts w:ascii="Calibri" w:eastAsiaTheme="minorHAnsi" w:hAnsi="Calibri" w:cstheme="minorHAnsi"/>
          <w:bCs/>
          <w:color w:val="auto"/>
        </w:rPr>
      </w:pPr>
    </w:p>
    <w:p w:rsidR="00915D91" w:rsidRDefault="00915D91" w:rsidP="00915D91">
      <w:pPr>
        <w:pStyle w:val="ListeParagraf"/>
        <w:ind w:left="2203"/>
        <w:rPr>
          <w:rFonts w:ascii="Calibri" w:eastAsiaTheme="minorHAnsi" w:hAnsi="Calibri" w:cstheme="minorHAnsi"/>
          <w:bCs/>
          <w:color w:val="auto"/>
        </w:rPr>
      </w:pPr>
    </w:p>
    <w:p w:rsidR="00915D91" w:rsidRPr="00915D91" w:rsidRDefault="00915D91" w:rsidP="00915D91">
      <w:pPr>
        <w:pStyle w:val="ListeParagraf"/>
        <w:numPr>
          <w:ilvl w:val="0"/>
          <w:numId w:val="19"/>
        </w:numPr>
        <w:rPr>
          <w:rFonts w:ascii="Calibri" w:eastAsiaTheme="minorHAnsi" w:hAnsi="Calibri" w:cstheme="minorHAnsi"/>
          <w:bCs/>
          <w:color w:val="auto"/>
        </w:rPr>
      </w:pPr>
      <w:r>
        <w:rPr>
          <w:rFonts w:ascii="Calibri" w:eastAsiaTheme="minorHAnsi" w:hAnsi="Calibri" w:cstheme="minorHAnsi"/>
          <w:bCs/>
          <w:color w:val="auto"/>
        </w:rPr>
        <w:t xml:space="preserve">Açık uçlu soru cümlesi / </w:t>
      </w:r>
      <w:r w:rsidRPr="00915D91">
        <w:rPr>
          <w:rFonts w:ascii="Calibri" w:eastAsiaTheme="minorHAnsi" w:hAnsi="Calibri" w:cstheme="minorHAnsi"/>
          <w:bCs/>
          <w:color w:val="auto"/>
        </w:rPr>
        <w:t>Soru Metni (</w:t>
      </w:r>
      <w:proofErr w:type="spellStart"/>
      <w:r w:rsidRPr="00915D91">
        <w:rPr>
          <w:rFonts w:ascii="Calibri" w:eastAsiaTheme="minorHAnsi" w:hAnsi="Calibri" w:cstheme="minorHAnsi"/>
          <w:bCs/>
          <w:color w:val="auto"/>
        </w:rPr>
        <w:t>Calibri</w:t>
      </w:r>
      <w:proofErr w:type="spellEnd"/>
      <w:r w:rsidRPr="00915D91">
        <w:rPr>
          <w:rFonts w:ascii="Calibri" w:eastAsiaTheme="minorHAnsi" w:hAnsi="Calibri" w:cstheme="minorHAnsi"/>
          <w:bCs/>
          <w:color w:val="auto"/>
        </w:rPr>
        <w:t xml:space="preserve"> 11,Sola </w:t>
      </w:r>
      <w:proofErr w:type="spellStart"/>
      <w:proofErr w:type="gramStart"/>
      <w:r w:rsidRPr="00915D91">
        <w:rPr>
          <w:rFonts w:ascii="Calibri" w:eastAsiaTheme="minorHAnsi" w:hAnsi="Calibri" w:cstheme="minorHAnsi"/>
          <w:bCs/>
          <w:color w:val="auto"/>
        </w:rPr>
        <w:t>Yaslı,Kalın</w:t>
      </w:r>
      <w:proofErr w:type="spellEnd"/>
      <w:proofErr w:type="gramEnd"/>
      <w:r w:rsidRPr="00915D91">
        <w:rPr>
          <w:rFonts w:ascii="Calibri" w:eastAsiaTheme="minorHAnsi" w:hAnsi="Calibri" w:cstheme="minorHAnsi"/>
          <w:bCs/>
          <w:color w:val="auto"/>
        </w:rPr>
        <w:t>)</w:t>
      </w:r>
    </w:p>
    <w:p w:rsidR="00915D91" w:rsidRDefault="00915D91" w:rsidP="00915D91">
      <w:pPr>
        <w:pStyle w:val="ListeParagraf"/>
        <w:ind w:left="2203"/>
        <w:rPr>
          <w:rFonts w:ascii="Calibri" w:eastAsiaTheme="minorHAnsi" w:hAnsi="Calibri" w:cstheme="minorHAnsi"/>
          <w:bCs/>
          <w:color w:val="auto"/>
        </w:rPr>
      </w:pPr>
    </w:p>
    <w:p w:rsidR="00915D91" w:rsidRPr="00915D91" w:rsidRDefault="00915D91" w:rsidP="00915D91">
      <w:pPr>
        <w:pStyle w:val="ListeParagraf"/>
        <w:ind w:left="2203"/>
        <w:rPr>
          <w:rFonts w:ascii="Calibri" w:eastAsiaTheme="minorHAnsi" w:hAnsi="Calibri" w:cstheme="minorHAnsi"/>
          <w:bCs/>
          <w:color w:val="auto"/>
        </w:rPr>
      </w:pPr>
    </w:p>
    <w:p w:rsidR="0066533E" w:rsidRDefault="0066533E" w:rsidP="0066533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3D0325" w:rsidRPr="0066533E" w:rsidRDefault="003D0325" w:rsidP="0066533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B515C6" w:rsidRDefault="002643DE" w:rsidP="00706506">
      <w:pPr>
        <w:pStyle w:val="ListeParagraf"/>
        <w:autoSpaceDE w:val="0"/>
        <w:autoSpaceDN w:val="0"/>
        <w:adjustRightInd w:val="0"/>
        <w:spacing w:after="0" w:line="240" w:lineRule="auto"/>
        <w:ind w:left="1843"/>
        <w:rPr>
          <w:rFonts w:eastAsiaTheme="minorHAnsi" w:cstheme="minorHAnsi"/>
          <w:b/>
          <w:bCs/>
          <w:color w:val="auto"/>
          <w:sz w:val="32"/>
          <w:szCs w:val="32"/>
        </w:rPr>
      </w:pPr>
      <w:r>
        <w:rPr>
          <w:rFonts w:eastAsiaTheme="minorHAnsi" w:cstheme="minorHAnsi"/>
          <w:b/>
          <w:bCs/>
          <w:noProof/>
          <w:color w:val="auto"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1150312</wp:posOffset>
                </wp:positionH>
                <wp:positionV relativeFrom="paragraph">
                  <wp:posOffset>92537</wp:posOffset>
                </wp:positionV>
                <wp:extent cx="5186680" cy="339078"/>
                <wp:effectExtent l="0" t="0" r="0" b="4445"/>
                <wp:wrapNone/>
                <wp:docPr id="193" name="Gr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339078"/>
                          <a:chOff x="825624" y="0"/>
                          <a:chExt cx="5186680" cy="339078"/>
                        </a:xfrm>
                      </wpg:grpSpPr>
                      <wps:wsp>
                        <wps:cNvPr id="22" name="Dikdörtgen 22"/>
                        <wps:cNvSpPr/>
                        <wps:spPr>
                          <a:xfrm>
                            <a:off x="825624" y="8878"/>
                            <a:ext cx="5186680" cy="3302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E778C">
                                  <a:lumMod val="27000"/>
                                  <a:lumOff val="73000"/>
                                </a:srgb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544" y="0"/>
                            <a:ext cx="48101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59" w:rsidRPr="00171D59" w:rsidRDefault="00F958FC" w:rsidP="00171D5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Theme="minorHAnsi" w:hAnsi="Calibr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inorHAns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="00171D59" w:rsidRPr="00171D59">
                                <w:rPr>
                                  <w:rFonts w:ascii="Calibri" w:eastAsiaTheme="minorHAnsi" w:hAnsi="Calibr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BAŞVURULABİLECEK KAYNAKLAR</w:t>
                              </w:r>
                            </w:p>
                            <w:p w:rsidR="00171D59" w:rsidRPr="009A116B" w:rsidRDefault="00171D59" w:rsidP="00171D5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426"/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:rsidR="00171D59" w:rsidRDefault="00171D59" w:rsidP="00171D5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Resim 45" descr="kitap ile ilgili görsel sonucu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70013" y="0"/>
                            <a:ext cx="4667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93" o:spid="_x0000_s1045" style="position:absolute;left:0;text-align:left;margin-left:90.6pt;margin-top:7.3pt;width:408.4pt;height:26.7pt;z-index:251726848;mso-width-relative:margin;mso-height-relative:margin" coordorigin="8256" coordsize="51866,3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">
                <v:rect id="Dikdörtgen 22" o:spid="_x0000_s1046" style="position:absolute;left:8256;top:88;width:5186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" fillcolor="#ccdbe3" stroked="f" strokeweight="1pt">
                  <v:fill color2="#f4b29b [1300]" angle="45" focus="100%" type="gradient"/>
                </v:rect>
                <v:shape id="_x0000_s1047" type="#_x0000_t202" style="position:absolute;left:9765;width:481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171D59" w:rsidRPr="00171D59" w:rsidRDefault="00F958FC" w:rsidP="00171D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Theme="minorHAnsi" w:hAnsi="Calibr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Theme="minorHAns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     </w:t>
                        </w:r>
                        <w:r w:rsidR="00171D59" w:rsidRPr="00171D59">
                          <w:rPr>
                            <w:rFonts w:ascii="Calibri" w:eastAsiaTheme="minorHAnsi" w:hAnsi="Calibr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BAŞVURULABİLECEK KAYNAKLAR</w:t>
                        </w:r>
                      </w:p>
                      <w:p w:rsidR="00171D59" w:rsidRPr="009A116B" w:rsidRDefault="00171D59" w:rsidP="00171D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171D59" w:rsidRDefault="00171D59" w:rsidP="00171D59"/>
                    </w:txbxContent>
                  </v:textbox>
                </v:shape>
                <v:shape id="Resim 45" o:spid="_x0000_s1048" type="#_x0000_t75" alt="kitap ile ilgili görsel sonucu" style="position:absolute;left:8700;width:4667;height:33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">
                  <v:imagedata r:id="rId20" o:title="kitap ile ilgili görsel sonucu" recolortarget="#5e1f0a [1444]"/>
                  <v:path arrowok="t"/>
                </v:shape>
              </v:group>
            </w:pict>
          </mc:Fallback>
        </mc:AlternateContent>
      </w:r>
    </w:p>
    <w:p w:rsidR="00171D59" w:rsidRPr="00B5292D" w:rsidRDefault="00171D59" w:rsidP="00706506">
      <w:pPr>
        <w:pStyle w:val="ListeParagraf"/>
        <w:autoSpaceDE w:val="0"/>
        <w:autoSpaceDN w:val="0"/>
        <w:adjustRightInd w:val="0"/>
        <w:spacing w:after="0" w:line="240" w:lineRule="auto"/>
        <w:ind w:left="1843"/>
        <w:rPr>
          <w:rFonts w:eastAsiaTheme="minorHAnsi" w:cstheme="minorHAnsi"/>
          <w:b/>
          <w:bCs/>
          <w:color w:val="auto"/>
          <w:sz w:val="32"/>
          <w:szCs w:val="32"/>
        </w:rPr>
      </w:pPr>
    </w:p>
    <w:p w:rsidR="00CE3202" w:rsidRDefault="00CE3202" w:rsidP="0066533E">
      <w:pPr>
        <w:pStyle w:val="ListeParagraf"/>
        <w:autoSpaceDE w:val="0"/>
        <w:autoSpaceDN w:val="0"/>
        <w:adjustRightInd w:val="0"/>
        <w:spacing w:after="0" w:line="240" w:lineRule="auto"/>
        <w:ind w:left="1843"/>
        <w:rPr>
          <w:rFonts w:eastAsiaTheme="minorHAnsi" w:cstheme="minorHAnsi"/>
          <w:b/>
          <w:bCs/>
          <w:color w:val="auto"/>
          <w:sz w:val="24"/>
          <w:szCs w:val="24"/>
        </w:rPr>
      </w:pPr>
    </w:p>
    <w:p w:rsidR="00F0474C" w:rsidRPr="00101498" w:rsidRDefault="00101498" w:rsidP="00101498">
      <w:pPr>
        <w:pStyle w:val="mza"/>
        <w:ind w:left="1560"/>
        <w:rPr>
          <w:rFonts w:ascii="Calibri" w:hAnsi="Calibri"/>
        </w:rPr>
      </w:pPr>
      <w:r>
        <w:t xml:space="preserve">     </w:t>
      </w:r>
      <w:r w:rsidRPr="00101498">
        <w:rPr>
          <w:rFonts w:ascii="Calibri" w:hAnsi="Calibri"/>
        </w:rPr>
        <w:t>Kaynak isimleri APA stiline göre yazılmalıdır.</w:t>
      </w:r>
    </w:p>
    <w:p w:rsidR="00C62E6A" w:rsidRDefault="00C62E6A" w:rsidP="00F0474C">
      <w:pPr>
        <w:pStyle w:val="mza"/>
      </w:pPr>
    </w:p>
    <w:p w:rsidR="00C62E6A" w:rsidRDefault="00C62E6A" w:rsidP="00F0474C">
      <w:pPr>
        <w:pStyle w:val="mza"/>
      </w:pPr>
    </w:p>
    <w:p w:rsidR="00C62E6A" w:rsidRDefault="00C62E6A" w:rsidP="00F0474C">
      <w:pPr>
        <w:pStyle w:val="mza"/>
      </w:pPr>
    </w:p>
    <w:p w:rsidR="00C62E6A" w:rsidRDefault="00C62E6A" w:rsidP="00F0474C">
      <w:pPr>
        <w:pStyle w:val="mza"/>
      </w:pPr>
    </w:p>
    <w:p w:rsidR="00C62E6A" w:rsidRDefault="00C62E6A" w:rsidP="00F0474C">
      <w:pPr>
        <w:pStyle w:val="mza"/>
      </w:pPr>
    </w:p>
    <w:p w:rsidR="00C62E6A" w:rsidRDefault="002C60D1" w:rsidP="00F0474C">
      <w:pPr>
        <w:pStyle w:val="mza"/>
      </w:pPr>
      <w:r>
        <w:rPr>
          <w:rFonts w:eastAsiaTheme="minorHAnsi" w:cstheme="minorHAnsi"/>
          <w:b/>
          <w:bCs/>
          <w:noProof/>
          <w:color w:val="auto"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073B412" wp14:editId="21D00390">
                <wp:simplePos x="0" y="0"/>
                <wp:positionH relativeFrom="column">
                  <wp:posOffset>1153795</wp:posOffset>
                </wp:positionH>
                <wp:positionV relativeFrom="paragraph">
                  <wp:posOffset>49530</wp:posOffset>
                </wp:positionV>
                <wp:extent cx="5186680" cy="339078"/>
                <wp:effectExtent l="0" t="0" r="0" b="4445"/>
                <wp:wrapNone/>
                <wp:docPr id="16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680" cy="339078"/>
                          <a:chOff x="825624" y="0"/>
                          <a:chExt cx="5186680" cy="339078"/>
                        </a:xfrm>
                      </wpg:grpSpPr>
                      <wps:wsp>
                        <wps:cNvPr id="17" name="Dikdörtgen 17"/>
                        <wps:cNvSpPr/>
                        <wps:spPr>
                          <a:xfrm>
                            <a:off x="825624" y="8878"/>
                            <a:ext cx="5186680" cy="3302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4E778C">
                                  <a:lumMod val="27000"/>
                                  <a:lumOff val="73000"/>
                                </a:srgb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76544" y="0"/>
                            <a:ext cx="48101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0D1" w:rsidRPr="00171D59" w:rsidRDefault="002C60D1" w:rsidP="002C60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eastAsiaTheme="minorHAnsi" w:hAnsi="Calibr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inorHAns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alibri" w:eastAsiaTheme="minorHAnsi" w:hAnsi="Calibr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ÖNERİLEN</w:t>
                              </w:r>
                              <w:r w:rsidRPr="00171D59">
                                <w:rPr>
                                  <w:rFonts w:ascii="Calibri" w:eastAsiaTheme="minorHAnsi" w:hAnsi="Calibr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KAYNAKLAR</w:t>
                              </w:r>
                            </w:p>
                            <w:p w:rsidR="002C60D1" w:rsidRPr="009A116B" w:rsidRDefault="002C60D1" w:rsidP="002C60D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426"/>
                                <w:rPr>
                                  <w:rFonts w:ascii="Calibri" w:eastAsiaTheme="minorHAnsi" w:hAnsi="Calibri" w:cs="Calibr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</w:pPr>
                            </w:p>
                            <w:p w:rsidR="002C60D1" w:rsidRDefault="002C60D1" w:rsidP="002C60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Resim 23" descr="kitap ile ilgili görsel sonucu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70013" y="0"/>
                            <a:ext cx="4667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3B412" id="Grup 16" o:spid="_x0000_s1049" style="position:absolute;margin-left:90.85pt;margin-top:3.9pt;width:408.4pt;height:26.7pt;z-index:251743232;mso-width-relative:margin;mso-height-relative:margin" coordorigin="8256" coordsize="51866,3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">
                <v:rect id="Dikdörtgen 17" o:spid="_x0000_s1050" style="position:absolute;left:8256;top:88;width:5186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" fillcolor="#ccdbe3" stroked="f" strokeweight="1pt">
                  <v:fill color2="#f4b29b [1300]" angle="45" focus="100%" type="gradient"/>
                </v:rect>
                <v:shape id="_x0000_s1051" type="#_x0000_t202" style="position:absolute;left:9765;width:481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2C60D1" w:rsidRPr="00171D59" w:rsidRDefault="002C60D1" w:rsidP="002C60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eastAsiaTheme="minorHAnsi" w:hAnsi="Calibr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Theme="minorHAns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Calibri" w:eastAsiaTheme="minorHAnsi" w:hAnsi="Calibr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ÖNERİLEN</w:t>
                        </w:r>
                        <w:r w:rsidRPr="00171D59">
                          <w:rPr>
                            <w:rFonts w:ascii="Calibri" w:eastAsiaTheme="minorHAnsi" w:hAnsi="Calibr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KAYNAKLAR</w:t>
                        </w:r>
                      </w:p>
                      <w:p w:rsidR="002C60D1" w:rsidRPr="009A116B" w:rsidRDefault="002C60D1" w:rsidP="002C60D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rPr>
                            <w:rFonts w:ascii="Calibri" w:eastAsiaTheme="minorHAnsi" w:hAnsi="Calibri" w:cs="Calibr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</w:pPr>
                      </w:p>
                      <w:p w:rsidR="002C60D1" w:rsidRDefault="002C60D1" w:rsidP="002C60D1"/>
                    </w:txbxContent>
                  </v:textbox>
                </v:shape>
                <v:shape id="Resim 23" o:spid="_x0000_s1052" type="#_x0000_t75" alt="kitap ile ilgili görsel sonucu" style="position:absolute;left:8700;width:4667;height:33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">
                  <v:imagedata r:id="rId20" o:title="kitap ile ilgili görsel sonucu" recolortarget="#5e1f0a [1444]"/>
                  <v:path arrowok="t"/>
                </v:shape>
              </v:group>
            </w:pict>
          </mc:Fallback>
        </mc:AlternateContent>
      </w:r>
    </w:p>
    <w:p w:rsidR="002C60D1" w:rsidRDefault="002C60D1" w:rsidP="00F0474C">
      <w:pPr>
        <w:pStyle w:val="mza"/>
        <w:rPr>
          <w:rFonts w:ascii="Calibri" w:hAnsi="Calibri"/>
          <w:sz w:val="32"/>
          <w:szCs w:val="32"/>
        </w:rPr>
      </w:pPr>
    </w:p>
    <w:p w:rsidR="002C60D1" w:rsidRPr="00101498" w:rsidRDefault="002C60D1" w:rsidP="002C60D1">
      <w:pPr>
        <w:pStyle w:val="mza"/>
        <w:ind w:left="1418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101498">
        <w:rPr>
          <w:rFonts w:ascii="Calibri" w:hAnsi="Calibri"/>
        </w:rPr>
        <w:t>Kaynak isimleri APA stiline göre yazılmalıdır.</w:t>
      </w:r>
    </w:p>
    <w:p w:rsidR="002C60D1" w:rsidRDefault="002C60D1" w:rsidP="00F0474C">
      <w:pPr>
        <w:pStyle w:val="mza"/>
        <w:rPr>
          <w:rFonts w:ascii="Calibri" w:hAnsi="Calibri"/>
          <w:sz w:val="32"/>
          <w:szCs w:val="32"/>
        </w:rPr>
      </w:pPr>
    </w:p>
    <w:p w:rsidR="002C60D1" w:rsidRDefault="002C60D1" w:rsidP="00F0474C">
      <w:pPr>
        <w:pStyle w:val="mza"/>
        <w:rPr>
          <w:rFonts w:ascii="Calibri" w:hAnsi="Calibri"/>
          <w:sz w:val="32"/>
          <w:szCs w:val="32"/>
        </w:rPr>
      </w:pPr>
    </w:p>
    <w:p w:rsidR="002C60D1" w:rsidRDefault="002C60D1" w:rsidP="00F0474C">
      <w:pPr>
        <w:pStyle w:val="mza"/>
        <w:rPr>
          <w:rFonts w:ascii="Calibri" w:hAnsi="Calibri"/>
          <w:sz w:val="32"/>
          <w:szCs w:val="32"/>
        </w:rPr>
      </w:pPr>
    </w:p>
    <w:p w:rsidR="00C62E6A" w:rsidRPr="00C62E6A" w:rsidRDefault="00C62E6A" w:rsidP="00F0474C">
      <w:pPr>
        <w:pStyle w:val="mza"/>
        <w:rPr>
          <w:rFonts w:ascii="Calibri" w:hAnsi="Calibri"/>
          <w:sz w:val="32"/>
          <w:szCs w:val="32"/>
        </w:rPr>
      </w:pPr>
      <w:r w:rsidRPr="00C62E6A">
        <w:rPr>
          <w:rFonts w:ascii="Calibri" w:hAnsi="Calibri"/>
          <w:sz w:val="32"/>
          <w:szCs w:val="32"/>
        </w:rPr>
        <w:t>Not: Lütfen örnek ders içeriğini inceleyiniz.</w:t>
      </w:r>
    </w:p>
    <w:sectPr w:rsidR="00C62E6A" w:rsidRPr="00C62E6A" w:rsidSect="0090116C">
      <w:headerReference w:type="default" r:id="rId21"/>
      <w:footerReference w:type="even" r:id="rId22"/>
      <w:footerReference w:type="default" r:id="rId23"/>
      <w:footerReference w:type="first" r:id="rId24"/>
      <w:pgSz w:w="11907" w:h="16839" w:code="1"/>
      <w:pgMar w:top="1306" w:right="1418" w:bottom="1418" w:left="1418" w:header="850" w:footer="51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14" w:rsidRDefault="00D37E14">
      <w:pPr>
        <w:spacing w:after="0" w:line="240" w:lineRule="auto"/>
      </w:pPr>
      <w:r>
        <w:separator/>
      </w:r>
    </w:p>
  </w:endnote>
  <w:endnote w:type="continuationSeparator" w:id="0">
    <w:p w:rsidR="00D37E14" w:rsidRDefault="00D3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6" w:rsidRDefault="00916C80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C6" w:rsidRDefault="00D37E14">
                          <w:pPr>
                            <w:pStyle w:val="GriMetin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-192694602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33DDF">
                                <w:rPr>
                                  <w:szCs w:val="20"/>
                                </w:rPr>
                                <w:t xml:space="preserve">Hewlett-Packard </w:t>
                              </w:r>
                              <w:proofErr w:type="spellStart"/>
                              <w:r w:rsidR="00E33DDF">
                                <w:rPr>
                                  <w:szCs w:val="20"/>
                                </w:rPr>
                                <w:t>Company</w:t>
                              </w:r>
                              <w:proofErr w:type="spellEnd"/>
                            </w:sdtContent>
                          </w:sdt>
                          <w:r w:rsidR="00B515C6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53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515C6" w:rsidRDefault="00D37E14">
                    <w:pPr>
                      <w:pStyle w:val="GriMetin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-192694602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E33DDF">
                          <w:rPr>
                            <w:szCs w:val="20"/>
                          </w:rPr>
                          <w:t xml:space="preserve">Hewlett-Packard </w:t>
                        </w:r>
                        <w:proofErr w:type="spellStart"/>
                        <w:r w:rsidR="00E33DDF">
                          <w:rPr>
                            <w:szCs w:val="20"/>
                          </w:rPr>
                          <w:t>Company</w:t>
                        </w:r>
                        <w:proofErr w:type="spellEnd"/>
                      </w:sdtContent>
                    </w:sdt>
                    <w:r w:rsidR="00B515C6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>
          <w:pict>
            <v:roundrect w14:anchorId="48BFC047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C6" w:rsidRDefault="00B515C6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54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515C6" w:rsidRDefault="00B515C6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2226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42787" w:rsidRPr="005A389D" w:rsidRDefault="000E1667">
        <w:pPr>
          <w:pStyle w:val="AltBilgi"/>
          <w:jc w:val="right"/>
          <w:rPr>
            <w:sz w:val="28"/>
            <w:szCs w:val="28"/>
          </w:rPr>
        </w:pPr>
        <w:r w:rsidRPr="003B30AA">
          <w:rPr>
            <w:rFonts w:ascii="Calibri" w:eastAsiaTheme="minorHAnsi" w:hAnsi="Calibri" w:cstheme="minorHAnsi"/>
            <w:b/>
            <w:bCs/>
            <w:noProof/>
            <w:color w:val="auto"/>
            <w:sz w:val="28"/>
            <w:szCs w:val="28"/>
            <w:lang w:eastAsia="tr-TR"/>
          </w:rPr>
          <w:drawing>
            <wp:anchor distT="0" distB="0" distL="114300" distR="114300" simplePos="0" relativeHeight="251688960" behindDoc="0" locked="0" layoutInCell="1" allowOverlap="1" wp14:anchorId="626630AD" wp14:editId="056642AE">
              <wp:simplePos x="0" y="0"/>
              <wp:positionH relativeFrom="column">
                <wp:posOffset>-451251</wp:posOffset>
              </wp:positionH>
              <wp:positionV relativeFrom="bottomMargin">
                <wp:posOffset>25433</wp:posOffset>
              </wp:positionV>
              <wp:extent cx="1458595" cy="407035"/>
              <wp:effectExtent l="0" t="0" r="8255" b="0"/>
              <wp:wrapNone/>
              <wp:docPr id="44" name="Resim 44" descr="C:\Users\Munevver\Desktop\atauzem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Munevver\Desktop\atauzem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5859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A389D" w:rsidRPr="003B30AA">
          <w:rPr>
            <w:noProof/>
            <w:sz w:val="24"/>
            <w:szCs w:val="24"/>
            <w:lang w:eastAsia="tr-TR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5975A213" wp14:editId="10D7A9D1">
                  <wp:simplePos x="0" y="0"/>
                  <wp:positionH relativeFrom="page">
                    <wp:posOffset>438150</wp:posOffset>
                  </wp:positionH>
                  <wp:positionV relativeFrom="margin">
                    <wp:posOffset>8909685</wp:posOffset>
                  </wp:positionV>
                  <wp:extent cx="6447790" cy="32400"/>
                  <wp:effectExtent l="0" t="0" r="0" b="5715"/>
                  <wp:wrapNone/>
                  <wp:docPr id="18" name="Dikdörtgen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 flipV="1">
                            <a:off x="0" y="0"/>
                            <a:ext cx="6447790" cy="32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rect w14:anchorId="6DAA3BBD" id="Dikdörtgen 469" o:spid="_x0000_s1026" style="position:absolute;margin-left:34.5pt;margin-top:701.55pt;width:507.7pt;height:2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" fillcolor="#e99c92 [1301]" stroked="f" strokeweight="1pt">
                  <v:path arrowok="t"/>
                  <w10:wrap anchorx="page" anchory="margin"/>
                </v:rect>
              </w:pict>
            </mc:Fallback>
          </mc:AlternateContent>
        </w:r>
        <w:r w:rsidR="00C42787" w:rsidRPr="003B30AA">
          <w:rPr>
            <w:rFonts w:ascii="Calibri" w:hAnsi="Calibri"/>
            <w:sz w:val="28"/>
            <w:szCs w:val="28"/>
          </w:rPr>
          <w:fldChar w:fldCharType="begin"/>
        </w:r>
        <w:r w:rsidR="00C42787" w:rsidRPr="003B30AA">
          <w:rPr>
            <w:rFonts w:ascii="Calibri" w:hAnsi="Calibri"/>
            <w:sz w:val="28"/>
            <w:szCs w:val="28"/>
          </w:rPr>
          <w:instrText>PAGE   \* MERGEFORMAT</w:instrText>
        </w:r>
        <w:r w:rsidR="00C42787" w:rsidRPr="003B30AA">
          <w:rPr>
            <w:rFonts w:ascii="Calibri" w:hAnsi="Calibri"/>
            <w:sz w:val="28"/>
            <w:szCs w:val="28"/>
          </w:rPr>
          <w:fldChar w:fldCharType="separate"/>
        </w:r>
        <w:r w:rsidR="00915D91">
          <w:rPr>
            <w:rFonts w:ascii="Calibri" w:hAnsi="Calibri"/>
            <w:noProof/>
            <w:sz w:val="28"/>
            <w:szCs w:val="28"/>
          </w:rPr>
          <w:t>1</w:t>
        </w:r>
        <w:r w:rsidR="00C42787" w:rsidRPr="003B30AA">
          <w:rPr>
            <w:rFonts w:ascii="Calibri" w:hAnsi="Calibri"/>
            <w:sz w:val="28"/>
            <w:szCs w:val="28"/>
          </w:rPr>
          <w:fldChar w:fldCharType="end"/>
        </w:r>
      </w:p>
    </w:sdtContent>
  </w:sdt>
  <w:p w:rsidR="00B515C6" w:rsidRDefault="00B515C6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6" w:rsidRDefault="00916C80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29825"/>
              <wp:effectExtent l="9525" t="9525" r="12700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298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>
          <w:pict>
            <v:roundrect w14:anchorId="7259273C" id="AutoShape 11" o:spid="_x0000_s1026" style="position:absolute;margin-left:0;margin-top:0;width:545.75pt;height:789.75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4445" t="7620" r="8255" b="508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5C6" w:rsidRDefault="00B515C6">
                          <w:pPr>
                            <w:pStyle w:val="AralkYok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55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rTvVx4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515C6" w:rsidRDefault="00B515C6">
                    <w:pPr>
                      <w:pStyle w:val="AralkYok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14" w:rsidRDefault="00D37E14">
      <w:pPr>
        <w:spacing w:after="0" w:line="240" w:lineRule="auto"/>
      </w:pPr>
      <w:r>
        <w:separator/>
      </w:r>
    </w:p>
  </w:footnote>
  <w:footnote w:type="continuationSeparator" w:id="0">
    <w:p w:rsidR="00D37E14" w:rsidRDefault="00D3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6" w:rsidRDefault="009865DB" w:rsidP="008A164D">
    <w:pPr>
      <w:pStyle w:val="stBilgi"/>
      <w:tabs>
        <w:tab w:val="clear" w:pos="4320"/>
        <w:tab w:val="clear" w:pos="8640"/>
        <w:tab w:val="center" w:pos="8647"/>
      </w:tabs>
      <w:ind w:left="-567"/>
    </w:pPr>
    <w:r w:rsidRPr="0090116C">
      <w:rPr>
        <w:rFonts w:ascii="Calibri" w:hAnsi="Calibri" w:cs="Adobe Arabic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4BAD263" wp14:editId="2E25D923">
              <wp:simplePos x="0" y="0"/>
              <wp:positionH relativeFrom="page">
                <wp:posOffset>509270</wp:posOffset>
              </wp:positionH>
              <wp:positionV relativeFrom="margin">
                <wp:posOffset>-425450</wp:posOffset>
              </wp:positionV>
              <wp:extent cx="6447790" cy="18000"/>
              <wp:effectExtent l="0" t="0" r="0" b="1270"/>
              <wp:wrapNone/>
              <wp:docPr id="19" name="Dikdörtgen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4779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15D983F" id="Dikdörtgen 469" o:spid="_x0000_s1026" style="position:absolute;margin-left:40.1pt;margin-top:-33.5pt;width:507.7pt;height:1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" fillcolor="#e99c92 [1301]" stroked="f" strokeweight="1pt">
              <v:path arrowok="t"/>
              <w10:wrap anchorx="page" anchory="margin"/>
            </v:rect>
          </w:pict>
        </mc:Fallback>
      </mc:AlternateContent>
    </w:r>
    <w:r w:rsidR="00746985" w:rsidRPr="0090116C">
      <w:rPr>
        <w:rFonts w:ascii="Calibri" w:hAnsi="Calibri" w:cs="Adobe Arabic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2C0CD96" wp14:editId="099BA373">
              <wp:simplePos x="0" y="0"/>
              <wp:positionH relativeFrom="margin">
                <wp:align>center</wp:align>
              </wp:positionH>
              <wp:positionV relativeFrom="margin">
                <wp:posOffset>-832912</wp:posOffset>
              </wp:positionV>
              <wp:extent cx="6927850" cy="10031730"/>
              <wp:effectExtent l="0" t="0" r="16510" b="26035"/>
              <wp:wrapNone/>
              <wp:docPr id="1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7850" cy="1003173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1="http://schemas.microsoft.com/office/drawing/2015/9/8/chartex">
          <w:pict>
            <v:roundrect w14:anchorId="4E3B28F5" id="AutoShape 28" o:spid="_x0000_s1026" style="position:absolute;margin-left:0;margin-top:-65.6pt;width:545.5pt;height:789.9pt;z-index:25168486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absolute;mso-position-vertical-relative:margin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" o:allowincell="f" filled="f" fillcolor="black" strokecolor="black [3213]" strokeweight="1pt">
              <w10:wrap anchorx="margin" anchory="margin"/>
            </v:roundrect>
          </w:pict>
        </mc:Fallback>
      </mc:AlternateContent>
    </w:r>
    <w:r w:rsidR="008A164D">
      <w:rPr>
        <w:rFonts w:ascii="Calibri" w:hAnsi="Calibri" w:cs="Adobe Arabic"/>
        <w:sz w:val="24"/>
        <w:szCs w:val="24"/>
      </w:rPr>
      <w:t>Konu Adı (Calibri,12,Sola Yaslı)</w:t>
    </w:r>
    <w:r w:rsidR="00CE3202">
      <w:tab/>
    </w:r>
    <w:r w:rsidR="008A164D">
      <w:rPr>
        <w:rFonts w:ascii="Calibri" w:hAnsi="Calibri"/>
        <w:sz w:val="24"/>
        <w:szCs w:val="24"/>
      </w:rPr>
      <w:t>Ders Adı / Ünite Numarası (</w:t>
    </w:r>
    <w:proofErr w:type="spellStart"/>
    <w:r w:rsidR="0069496D">
      <w:rPr>
        <w:rFonts w:ascii="Calibri" w:hAnsi="Calibri"/>
        <w:sz w:val="24"/>
        <w:szCs w:val="24"/>
      </w:rPr>
      <w:t>Calibri</w:t>
    </w:r>
    <w:proofErr w:type="spellEnd"/>
    <w:r w:rsidR="0069496D">
      <w:rPr>
        <w:rFonts w:ascii="Calibri" w:hAnsi="Calibri"/>
        <w:sz w:val="24"/>
        <w:szCs w:val="24"/>
      </w:rPr>
      <w:t xml:space="preserve"> 12</w:t>
    </w:r>
    <w:r w:rsidR="008A164D">
      <w:rPr>
        <w:rFonts w:ascii="Calibri" w:hAnsi="Calibri"/>
        <w:sz w:val="24"/>
        <w:szCs w:val="24"/>
      </w:rPr>
      <w:t>)</w:t>
    </w:r>
    <w:r w:rsidR="00CE3202">
      <w:tab/>
    </w:r>
    <w:r w:rsidR="00B515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28712B0"/>
    <w:multiLevelType w:val="hybridMultilevel"/>
    <w:tmpl w:val="21F034DE"/>
    <w:lvl w:ilvl="0" w:tplc="1A126AB0">
      <w:start w:val="1"/>
      <w:numFmt w:val="upperLetter"/>
      <w:lvlText w:val="%1)"/>
      <w:lvlJc w:val="left"/>
      <w:pPr>
        <w:ind w:left="2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5C043CC"/>
    <w:multiLevelType w:val="hybridMultilevel"/>
    <w:tmpl w:val="7BE68ADE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1325A37"/>
    <w:multiLevelType w:val="hybridMultilevel"/>
    <w:tmpl w:val="F4167AC4"/>
    <w:lvl w:ilvl="0" w:tplc="041F000F">
      <w:start w:val="1"/>
      <w:numFmt w:val="decimal"/>
      <w:lvlText w:val="%1."/>
      <w:lvlJc w:val="left"/>
      <w:pPr>
        <w:ind w:left="1570" w:hanging="360"/>
      </w:pPr>
    </w:lvl>
    <w:lvl w:ilvl="1" w:tplc="041F0019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49A154D"/>
    <w:multiLevelType w:val="hybridMultilevel"/>
    <w:tmpl w:val="B290BB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7174D"/>
    <w:multiLevelType w:val="hybridMultilevel"/>
    <w:tmpl w:val="28A46560"/>
    <w:lvl w:ilvl="0" w:tplc="0E182288">
      <w:start w:val="1"/>
      <w:numFmt w:val="decimal"/>
      <w:lvlText w:val="%1.1"/>
      <w:lvlJc w:val="left"/>
      <w:pPr>
        <w:ind w:left="2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7E0D"/>
    <w:multiLevelType w:val="hybridMultilevel"/>
    <w:tmpl w:val="F802E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4B37"/>
    <w:multiLevelType w:val="hybridMultilevel"/>
    <w:tmpl w:val="CFFA60EE"/>
    <w:lvl w:ilvl="0" w:tplc="1A126AB0">
      <w:start w:val="1"/>
      <w:numFmt w:val="upperLetter"/>
      <w:lvlText w:val="%1)"/>
      <w:lvlJc w:val="left"/>
      <w:pPr>
        <w:ind w:left="3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1A126AB0">
      <w:start w:val="1"/>
      <w:numFmt w:val="upperLetter"/>
      <w:lvlText w:val="%5)"/>
      <w:lvlJc w:val="left"/>
      <w:pPr>
        <w:ind w:left="3621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6156"/>
    <w:multiLevelType w:val="hybridMultilevel"/>
    <w:tmpl w:val="39026934"/>
    <w:lvl w:ilvl="0" w:tplc="B3C64D1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1822A81"/>
    <w:multiLevelType w:val="hybridMultilevel"/>
    <w:tmpl w:val="99BE7498"/>
    <w:lvl w:ilvl="0" w:tplc="041F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25AE2CAE"/>
    <w:multiLevelType w:val="multilevel"/>
    <w:tmpl w:val="041F001F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15" w15:restartNumberingAfterBreak="0">
    <w:nsid w:val="25CD5412"/>
    <w:multiLevelType w:val="hybridMultilevel"/>
    <w:tmpl w:val="10A87B26"/>
    <w:lvl w:ilvl="0" w:tplc="BCE8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2D0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C07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6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6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65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A4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0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8BF58DE"/>
    <w:multiLevelType w:val="multilevel"/>
    <w:tmpl w:val="CBD2C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41074B5"/>
    <w:multiLevelType w:val="hybridMultilevel"/>
    <w:tmpl w:val="3A461F66"/>
    <w:lvl w:ilvl="0" w:tplc="1102E758">
      <w:start w:val="1"/>
      <w:numFmt w:val="bullet"/>
      <w:lvlText w:val="•"/>
      <w:lvlJc w:val="left"/>
      <w:pPr>
        <w:ind w:left="2563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6A62B4B"/>
    <w:multiLevelType w:val="hybridMultilevel"/>
    <w:tmpl w:val="182EDED6"/>
    <w:lvl w:ilvl="0" w:tplc="1A126AB0">
      <w:start w:val="1"/>
      <w:numFmt w:val="upperLetter"/>
      <w:lvlText w:val="%1)"/>
      <w:lvlJc w:val="left"/>
      <w:pPr>
        <w:ind w:left="2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3F5137A2"/>
    <w:multiLevelType w:val="hybridMultilevel"/>
    <w:tmpl w:val="21F034DE"/>
    <w:lvl w:ilvl="0" w:tplc="1A126AB0">
      <w:start w:val="1"/>
      <w:numFmt w:val="upperLetter"/>
      <w:lvlText w:val="%1)"/>
      <w:lvlJc w:val="left"/>
      <w:pPr>
        <w:ind w:left="2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 w15:restartNumberingAfterBreak="0">
    <w:nsid w:val="47EC613A"/>
    <w:multiLevelType w:val="hybridMultilevel"/>
    <w:tmpl w:val="52087DE4"/>
    <w:lvl w:ilvl="0" w:tplc="1102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03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A27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02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6C0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A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8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D22A4F"/>
    <w:multiLevelType w:val="hybridMultilevel"/>
    <w:tmpl w:val="8AB00C0A"/>
    <w:lvl w:ilvl="0" w:tplc="041F0017">
      <w:start w:val="1"/>
      <w:numFmt w:val="lowerLetter"/>
      <w:lvlText w:val="%1)"/>
      <w:lvlJc w:val="left"/>
      <w:pPr>
        <w:ind w:left="2988" w:hanging="360"/>
      </w:p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69A07EE5"/>
    <w:multiLevelType w:val="hybridMultilevel"/>
    <w:tmpl w:val="95FAFF02"/>
    <w:lvl w:ilvl="0" w:tplc="DFEE64A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CC9298F"/>
    <w:multiLevelType w:val="hybridMultilevel"/>
    <w:tmpl w:val="21F034DE"/>
    <w:lvl w:ilvl="0" w:tplc="1A126AB0">
      <w:start w:val="1"/>
      <w:numFmt w:val="upperLetter"/>
      <w:lvlText w:val="%1)"/>
      <w:lvlJc w:val="left"/>
      <w:pPr>
        <w:ind w:left="29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4"/>
  </w:num>
  <w:num w:numId="18">
    <w:abstractNumId w:val="9"/>
  </w:num>
  <w:num w:numId="19">
    <w:abstractNumId w:val="22"/>
  </w:num>
  <w:num w:numId="20">
    <w:abstractNumId w:val="21"/>
  </w:num>
  <w:num w:numId="21">
    <w:abstractNumId w:val="11"/>
  </w:num>
  <w:num w:numId="22">
    <w:abstractNumId w:val="20"/>
  </w:num>
  <w:num w:numId="23">
    <w:abstractNumId w:val="15"/>
  </w:num>
  <w:num w:numId="24">
    <w:abstractNumId w:val="6"/>
  </w:num>
  <w:num w:numId="25">
    <w:abstractNumId w:val="10"/>
  </w:num>
  <w:num w:numId="26">
    <w:abstractNumId w:val="5"/>
  </w:num>
  <w:num w:numId="27">
    <w:abstractNumId w:val="18"/>
  </w:num>
  <w:num w:numId="28">
    <w:abstractNumId w:val="19"/>
  </w:num>
  <w:num w:numId="29">
    <w:abstractNumId w:val="23"/>
  </w:num>
  <w:num w:numId="30">
    <w:abstractNumId w:val="12"/>
  </w:num>
  <w:num w:numId="31">
    <w:abstractNumId w:val="13"/>
  </w:num>
  <w:num w:numId="32">
    <w:abstractNumId w:val="17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C"/>
    <w:rsid w:val="00005048"/>
    <w:rsid w:val="000111D5"/>
    <w:rsid w:val="00071B02"/>
    <w:rsid w:val="000739A0"/>
    <w:rsid w:val="00074835"/>
    <w:rsid w:val="000A497E"/>
    <w:rsid w:val="000A55A7"/>
    <w:rsid w:val="000B7254"/>
    <w:rsid w:val="000D4B5B"/>
    <w:rsid w:val="000E1667"/>
    <w:rsid w:val="00101498"/>
    <w:rsid w:val="00102838"/>
    <w:rsid w:val="001672E6"/>
    <w:rsid w:val="00171D59"/>
    <w:rsid w:val="00187C92"/>
    <w:rsid w:val="001925A2"/>
    <w:rsid w:val="00194361"/>
    <w:rsid w:val="001A4680"/>
    <w:rsid w:val="001E1B7E"/>
    <w:rsid w:val="002018CB"/>
    <w:rsid w:val="00214EE1"/>
    <w:rsid w:val="00235EAB"/>
    <w:rsid w:val="002566EA"/>
    <w:rsid w:val="002643DE"/>
    <w:rsid w:val="00266E72"/>
    <w:rsid w:val="00296F9B"/>
    <w:rsid w:val="002A0525"/>
    <w:rsid w:val="002A64FF"/>
    <w:rsid w:val="002A6754"/>
    <w:rsid w:val="002C1853"/>
    <w:rsid w:val="002C60D1"/>
    <w:rsid w:val="00321C68"/>
    <w:rsid w:val="00344B87"/>
    <w:rsid w:val="00361597"/>
    <w:rsid w:val="003A4A87"/>
    <w:rsid w:val="003B30AA"/>
    <w:rsid w:val="003C474C"/>
    <w:rsid w:val="003D0325"/>
    <w:rsid w:val="003D7D4A"/>
    <w:rsid w:val="00412F77"/>
    <w:rsid w:val="00445714"/>
    <w:rsid w:val="00467DF6"/>
    <w:rsid w:val="00476807"/>
    <w:rsid w:val="004A1878"/>
    <w:rsid w:val="004A2D1C"/>
    <w:rsid w:val="004D0E5F"/>
    <w:rsid w:val="00503E74"/>
    <w:rsid w:val="005174B2"/>
    <w:rsid w:val="00520DDD"/>
    <w:rsid w:val="005A389D"/>
    <w:rsid w:val="005A4BD8"/>
    <w:rsid w:val="005A71AC"/>
    <w:rsid w:val="005B11CB"/>
    <w:rsid w:val="005B4014"/>
    <w:rsid w:val="005C08F0"/>
    <w:rsid w:val="005F141D"/>
    <w:rsid w:val="005F21F1"/>
    <w:rsid w:val="0066533E"/>
    <w:rsid w:val="006854EE"/>
    <w:rsid w:val="0069496D"/>
    <w:rsid w:val="006A7ADC"/>
    <w:rsid w:val="006C3249"/>
    <w:rsid w:val="006C3AEA"/>
    <w:rsid w:val="006E30DA"/>
    <w:rsid w:val="007014AA"/>
    <w:rsid w:val="00706506"/>
    <w:rsid w:val="00707527"/>
    <w:rsid w:val="00710FF6"/>
    <w:rsid w:val="007129F8"/>
    <w:rsid w:val="00715625"/>
    <w:rsid w:val="007308D0"/>
    <w:rsid w:val="00744317"/>
    <w:rsid w:val="00746985"/>
    <w:rsid w:val="00751DF0"/>
    <w:rsid w:val="007629B2"/>
    <w:rsid w:val="00767578"/>
    <w:rsid w:val="00793A72"/>
    <w:rsid w:val="007B74E0"/>
    <w:rsid w:val="007B784C"/>
    <w:rsid w:val="00857036"/>
    <w:rsid w:val="008A164D"/>
    <w:rsid w:val="0090116C"/>
    <w:rsid w:val="00915D91"/>
    <w:rsid w:val="00916C80"/>
    <w:rsid w:val="0092400A"/>
    <w:rsid w:val="00947515"/>
    <w:rsid w:val="00950F1E"/>
    <w:rsid w:val="00957144"/>
    <w:rsid w:val="009865DB"/>
    <w:rsid w:val="009D0DD1"/>
    <w:rsid w:val="00A7736D"/>
    <w:rsid w:val="00AD79CD"/>
    <w:rsid w:val="00AE132E"/>
    <w:rsid w:val="00AE36EA"/>
    <w:rsid w:val="00B36250"/>
    <w:rsid w:val="00B515C6"/>
    <w:rsid w:val="00B5292D"/>
    <w:rsid w:val="00B73A18"/>
    <w:rsid w:val="00BA06C4"/>
    <w:rsid w:val="00BF088C"/>
    <w:rsid w:val="00BF2662"/>
    <w:rsid w:val="00BF7555"/>
    <w:rsid w:val="00C31791"/>
    <w:rsid w:val="00C36C8D"/>
    <w:rsid w:val="00C42787"/>
    <w:rsid w:val="00C47B3D"/>
    <w:rsid w:val="00C525CC"/>
    <w:rsid w:val="00C62E6A"/>
    <w:rsid w:val="00CB75E8"/>
    <w:rsid w:val="00CC3766"/>
    <w:rsid w:val="00CD24D7"/>
    <w:rsid w:val="00CE3202"/>
    <w:rsid w:val="00D15014"/>
    <w:rsid w:val="00D15B51"/>
    <w:rsid w:val="00D37E14"/>
    <w:rsid w:val="00D51E47"/>
    <w:rsid w:val="00D73AFF"/>
    <w:rsid w:val="00DA65F6"/>
    <w:rsid w:val="00DB2756"/>
    <w:rsid w:val="00DB5D76"/>
    <w:rsid w:val="00E31EA4"/>
    <w:rsid w:val="00E33DDF"/>
    <w:rsid w:val="00E421ED"/>
    <w:rsid w:val="00ED28A1"/>
    <w:rsid w:val="00F0474C"/>
    <w:rsid w:val="00F219AF"/>
    <w:rsid w:val="00F8200F"/>
    <w:rsid w:val="00F958FC"/>
    <w:rsid w:val="00FD7264"/>
    <w:rsid w:val="00FE4EE6"/>
    <w:rsid w:val="00FF1EA9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E1F18"/>
  <w15:docId w15:val="{0ACD8444-EE11-4FD7-9F21-8D7197CD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6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eastAsiaTheme="minorEastAsia"/>
      <w:color w:val="000000" w:themeColor="text1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qFormat/>
    <w:pPr>
      <w:spacing w:after="0" w:line="240" w:lineRule="auto"/>
    </w:pPr>
    <w:rPr>
      <w:rFonts w:eastAsiaTheme="minorEastAsia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color w:val="000000" w:themeColor="text1"/>
    </w:r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Kapan">
    <w:name w:val="Closing"/>
    <w:basedOn w:val="Normal"/>
    <w:link w:val="KapanChar"/>
    <w:uiPriority w:val="7"/>
    <w:unhideWhenUsed/>
    <w:qFormat/>
    <w:pPr>
      <w:spacing w:before="480" w:after="960"/>
      <w:contextualSpacing/>
    </w:pPr>
  </w:style>
  <w:style w:type="character" w:customStyle="1" w:styleId="KapanChar">
    <w:name w:val="Kapanış Char"/>
    <w:basedOn w:val="VarsaylanParagrafYazTipi"/>
    <w:link w:val="Kapan"/>
    <w:uiPriority w:val="7"/>
    <w:rPr>
      <w:rFonts w:eastAsiaTheme="minorEastAsia"/>
      <w:color w:val="000000" w:themeColor="text1"/>
      <w:lang w:val="tr-TR"/>
    </w:rPr>
  </w:style>
  <w:style w:type="paragraph" w:customStyle="1" w:styleId="AlcAdresi">
    <w:name w:val="Alıcı Adresi"/>
    <w:basedOn w:val="AralkYok"/>
    <w:uiPriority w:val="5"/>
    <w:qFormat/>
    <w:pPr>
      <w:spacing w:after="360"/>
      <w:contextualSpacing/>
    </w:pPr>
  </w:style>
  <w:style w:type="paragraph" w:styleId="Selamlama">
    <w:name w:val="Salutation"/>
    <w:basedOn w:val="AralkYok"/>
    <w:next w:val="Normal"/>
    <w:link w:val="SelamlamaChar"/>
    <w:uiPriority w:val="6"/>
    <w:unhideWhenUsed/>
    <w:qFormat/>
    <w:pPr>
      <w:spacing w:before="480" w:after="320"/>
      <w:contextualSpacing/>
    </w:pPr>
    <w:rPr>
      <w:b/>
      <w:bCs/>
    </w:rPr>
  </w:style>
  <w:style w:type="character" w:customStyle="1" w:styleId="SelamlamaChar">
    <w:name w:val="Selamlama Char"/>
    <w:basedOn w:val="VarsaylanParagrafYazTipi"/>
    <w:link w:val="Selamlama"/>
    <w:uiPriority w:val="6"/>
    <w:rPr>
      <w:b/>
      <w:bCs/>
      <w:color w:val="000000" w:themeColor="text1"/>
    </w:rPr>
  </w:style>
  <w:style w:type="paragraph" w:customStyle="1" w:styleId="GnderenAdresi">
    <w:name w:val="Gönderen Adresi"/>
    <w:basedOn w:val="AralkYok"/>
    <w:uiPriority w:val="3"/>
    <w:qFormat/>
    <w:pPr>
      <w:spacing w:after="360"/>
      <w:contextualSpacing/>
    </w:pPr>
  </w:style>
  <w:style w:type="paragraph" w:styleId="mza">
    <w:name w:val="Signature"/>
    <w:basedOn w:val="Normal"/>
    <w:link w:val="mzaChar"/>
    <w:uiPriority w:val="8"/>
    <w:unhideWhenUsed/>
    <w:pPr>
      <w:spacing w:after="200"/>
      <w:contextualSpacing/>
    </w:pPr>
  </w:style>
  <w:style w:type="character" w:customStyle="1" w:styleId="mzaChar">
    <w:name w:val="İmza Char"/>
    <w:basedOn w:val="VarsaylanParagrafYazTipi"/>
    <w:link w:val="mza"/>
    <w:uiPriority w:val="8"/>
    <w:rPr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eastAsiaTheme="minorEastAsia" w:hAnsi="Tahoma"/>
      <w:color w:val="000000" w:themeColor="text1"/>
      <w:sz w:val="16"/>
      <w:szCs w:val="16"/>
      <w:lang w:val="tr-TR"/>
    </w:rPr>
  </w:style>
  <w:style w:type="paragraph" w:styleId="bekMetni">
    <w:name w:val="Block Text"/>
    <w:aliases w:val="Blok Alıntı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tr-TR"/>
    </w:rPr>
  </w:style>
  <w:style w:type="character" w:styleId="KitapBal">
    <w:name w:val="Book Title"/>
    <w:basedOn w:val="VarsaylanParagrafYazTipi"/>
    <w:uiPriority w:val="33"/>
    <w:qFormat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arih">
    <w:name w:val="Date"/>
    <w:basedOn w:val="Normal"/>
    <w:next w:val="Normal"/>
    <w:link w:val="TarihChar"/>
    <w:uiPriority w:val="99"/>
    <w:semiHidden/>
    <w:unhideWhenUsed/>
  </w:style>
  <w:style w:type="character" w:customStyle="1" w:styleId="TarihChar">
    <w:name w:val="Tarih Char"/>
    <w:basedOn w:val="VarsaylanParagrafYazTipi"/>
    <w:link w:val="Tarih"/>
    <w:uiPriority w:val="99"/>
    <w:semiHidden/>
    <w:rPr>
      <w:rFonts w:eastAsiaTheme="minorEastAsia"/>
      <w:color w:val="000000" w:themeColor="text1"/>
      <w:lang w:val="tr-TR"/>
    </w:rPr>
  </w:style>
  <w:style w:type="character" w:styleId="Vurgu">
    <w:name w:val="Emphasis"/>
    <w:uiPriority w:val="99"/>
    <w:qFormat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color w:val="000000" w:themeColor="text1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Kpr">
    <w:name w:val="Hyperlink"/>
    <w:basedOn w:val="VarsaylanParagrafYazTipi"/>
    <w:uiPriority w:val="99"/>
    <w:semiHidden/>
    <w:unhideWhenUsed/>
    <w:rPr>
      <w:color w:val="CC9900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GlBavuru">
    <w:name w:val="Intense Reference"/>
    <w:basedOn w:val="VarsaylanParagrafYazTipi"/>
    <w:uiPriority w:val="32"/>
    <w:qFormat/>
    <w:rPr>
      <w:b/>
      <w:bCs/>
      <w:color w:val="D34817" w:themeColor="accent1"/>
      <w:sz w:val="22"/>
      <w:u w:val="single"/>
    </w:rPr>
  </w:style>
  <w:style w:type="paragraph" w:styleId="ListeMaddemi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eMaddemi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eMaddemi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eMaddemi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eMaddemi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Alnt">
    <w:name w:val="Quote"/>
    <w:basedOn w:val="Normal"/>
    <w:link w:val="AlntChar"/>
    <w:uiPriority w:val="29"/>
    <w:qFormat/>
    <w:rPr>
      <w:i/>
      <w:iCs/>
      <w:color w:val="7F7F7F" w:themeColor="background1" w:themeShade="7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Pr>
      <w:i/>
      <w:iCs/>
      <w:color w:val="7F7F7F" w:themeColor="background1" w:themeShade="7F"/>
      <w:sz w:val="24"/>
      <w:szCs w:val="24"/>
    </w:rPr>
  </w:style>
  <w:style w:type="character" w:styleId="Gl">
    <w:name w:val="Strong"/>
    <w:uiPriority w:val="22"/>
    <w:qFormat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tr-TR"/>
    </w:rPr>
  </w:style>
  <w:style w:type="paragraph" w:styleId="Altyaz">
    <w:name w:val="Subtitle"/>
    <w:basedOn w:val="Normal"/>
    <w:link w:val="AltyazChar"/>
    <w:uiPriority w:val="11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 w:cstheme="majorBidi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HafifBavuru">
    <w:name w:val="Subtle Reference"/>
    <w:basedOn w:val="VarsaylanParagrafYazTipi"/>
    <w:uiPriority w:val="31"/>
    <w:qFormat/>
    <w:rPr>
      <w:color w:val="737373" w:themeColor="text1" w:themeTint="8C"/>
      <w:sz w:val="22"/>
      <w:u w:val="single"/>
    </w:rPr>
  </w:style>
  <w:style w:type="paragraph" w:styleId="KonuBal">
    <w:name w:val="Title"/>
    <w:basedOn w:val="Normal"/>
    <w:link w:val="KonuBal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TarihMetni">
    <w:name w:val="Tarih Metni"/>
    <w:basedOn w:val="Normal"/>
    <w:uiPriority w:val="35"/>
    <w:pPr>
      <w:spacing w:before="720" w:after="200"/>
      <w:contextualSpacing/>
    </w:pPr>
  </w:style>
  <w:style w:type="paragraph" w:customStyle="1" w:styleId="GriMetin">
    <w:name w:val="Gri Metin"/>
    <w:basedOn w:val="AralkYok"/>
    <w:uiPriority w:val="35"/>
    <w:qFormat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tbilgiift">
    <w:name w:val="Üstbilgi Çift"/>
    <w:basedOn w:val="AralkYok"/>
    <w:qFormat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F0474C"/>
    <w:rPr>
      <w:rFonts w:eastAsiaTheme="minorEastAsia"/>
      <w:color w:val="000000" w:themeColor="text1"/>
      <w:lang w:val="tr-TR"/>
    </w:rPr>
  </w:style>
  <w:style w:type="paragraph" w:styleId="ListeParagraf">
    <w:name w:val="List Paragraph"/>
    <w:basedOn w:val="Normal"/>
    <w:uiPriority w:val="99"/>
    <w:qFormat/>
    <w:rsid w:val="006C3AEA"/>
    <w:pPr>
      <w:ind w:left="720"/>
      <w:contextualSpacing/>
    </w:pPr>
  </w:style>
  <w:style w:type="table" w:styleId="AkListe-Vurgu1">
    <w:name w:val="Light List Accent 1"/>
    <w:basedOn w:val="NormalTablo"/>
    <w:uiPriority w:val="61"/>
    <w:rsid w:val="0066533E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paragraph" w:customStyle="1" w:styleId="Default">
    <w:name w:val="Default"/>
    <w:rsid w:val="00BF0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table" w:styleId="KlavuzTablo6Renkli-Vurgu6">
    <w:name w:val="Grid Table 6 Colorful Accent 6"/>
    <w:basedOn w:val="NormalTablo"/>
    <w:uiPriority w:val="51"/>
    <w:rsid w:val="00F958FC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lavuzTablo1Ak-Vurgu4">
    <w:name w:val="Grid Table 1 Light Accent 4"/>
    <w:basedOn w:val="NormalTablo"/>
    <w:uiPriority w:val="46"/>
    <w:rsid w:val="008A164D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8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evver\AppData\Roaming\Microsoft\&#350;ablonlar\Mektup%20(Hisse%20Senedi%20tasar&#305;m&#30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Times New Roman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35B7-15B3-42E9-98AD-E39556203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4533DD17-BBEA-45C6-BE72-B3BE4AA8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Mektup (Hisse Senedi tasarımı)</Template>
  <TotalTime>161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ÜNİTE ADI</vt:lpstr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ÜNİTE ADI</dc:title>
  <dc:subject>YAZAR ADI</dc:subject>
  <dc:creator>Munevver</dc:creator>
  <cp:lastModifiedBy>Sinem</cp:lastModifiedBy>
  <cp:revision>22</cp:revision>
  <cp:lastPrinted>2017-11-15T10:57:00Z</cp:lastPrinted>
  <dcterms:created xsi:type="dcterms:W3CDTF">2017-11-15T13:38:00Z</dcterms:created>
  <dcterms:modified xsi:type="dcterms:W3CDTF">2021-02-09T07:52:00Z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